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0F0D" w14:textId="4D40D475" w:rsidR="00C925F7" w:rsidRPr="00E971B0" w:rsidRDefault="00C925F7" w:rsidP="00E971B0">
      <w:pPr>
        <w:pStyle w:val="Nagwek4"/>
        <w:spacing w:before="0" w:after="0" w:line="276" w:lineRule="auto"/>
        <w:jc w:val="both"/>
        <w:rPr>
          <w:rFonts w:cstheme="minorHAnsi"/>
          <w:sz w:val="20"/>
          <w:szCs w:val="20"/>
          <w:u w:val="single"/>
        </w:rPr>
      </w:pPr>
      <w:bookmarkStart w:id="0" w:name="_Toc66455060"/>
      <w:bookmarkStart w:id="1" w:name="_Toc80789877"/>
      <w:bookmarkStart w:id="2" w:name="_Ref87618289"/>
      <w:bookmarkStart w:id="3" w:name="_Ref87618955"/>
      <w:bookmarkStart w:id="4" w:name="_Ref87618971"/>
      <w:bookmarkStart w:id="5" w:name="_Ref87618998"/>
      <w:bookmarkStart w:id="6" w:name="_Ref88471218"/>
      <w:bookmarkStart w:id="7" w:name="_Toc98852375"/>
      <w:bookmarkStart w:id="8" w:name="_Toc382495769"/>
      <w:bookmarkStart w:id="9" w:name="_Toc389210257"/>
      <w:r w:rsidRPr="00E971B0">
        <w:rPr>
          <w:rFonts w:cstheme="minorHAnsi"/>
          <w:sz w:val="20"/>
          <w:szCs w:val="20"/>
          <w:u w:val="single"/>
        </w:rPr>
        <w:t>ZAŁĄCZNIK NR 1. FORMULARZ OFERTY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F6216C">
        <w:rPr>
          <w:rFonts w:cstheme="minorHAnsi"/>
          <w:sz w:val="20"/>
          <w:szCs w:val="20"/>
          <w:u w:val="single"/>
        </w:rPr>
        <w:t xml:space="preserve"> – po modyfikacji</w:t>
      </w:r>
    </w:p>
    <w:p w14:paraId="4B7E18E6" w14:textId="77777777" w:rsidR="00C925F7" w:rsidRPr="00E971B0" w:rsidRDefault="00C925F7" w:rsidP="00E971B0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925F7" w:rsidRPr="00E971B0" w14:paraId="6BC708DB" w14:textId="77777777" w:rsidTr="00FC4F68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8E0BB8" w14:textId="77777777" w:rsidR="00C925F7" w:rsidRPr="00E971B0" w:rsidRDefault="00C925F7" w:rsidP="00E97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764555B" w14:textId="77777777" w:rsidR="00C925F7" w:rsidRPr="00E971B0" w:rsidRDefault="00C925F7" w:rsidP="00E971B0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971B0"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F2B50C8" w14:textId="77777777" w:rsidR="00C925F7" w:rsidRPr="00E971B0" w:rsidRDefault="00C925F7" w:rsidP="00E971B0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925F7" w:rsidRPr="00E971B0" w14:paraId="4ECBCD8E" w14:textId="77777777" w:rsidTr="00FC4F68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BB1AB" w14:textId="77777777" w:rsidR="00C925F7" w:rsidRPr="00E971B0" w:rsidRDefault="00C925F7" w:rsidP="00E971B0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971B0">
              <w:rPr>
                <w:rFonts w:cstheme="minorHAnsi"/>
                <w:b/>
                <w:bCs/>
                <w:szCs w:val="20"/>
              </w:rPr>
              <w:t>Oferta w postępowaniu</w:t>
            </w:r>
          </w:p>
        </w:tc>
      </w:tr>
      <w:tr w:rsidR="00C925F7" w:rsidRPr="00E971B0" w14:paraId="4D75C866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B9991A8" w14:textId="77777777" w:rsidR="00C925F7" w:rsidRPr="00E971B0" w:rsidRDefault="00C925F7" w:rsidP="00E971B0">
            <w:pPr>
              <w:spacing w:before="0" w:line="276" w:lineRule="auto"/>
              <w:rPr>
                <w:rFonts w:cstheme="minorHAnsi"/>
                <w:szCs w:val="20"/>
              </w:rPr>
            </w:pPr>
            <w:r w:rsidRPr="00E971B0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C925F7" w:rsidRPr="00E971B0" w14:paraId="22CB9FE1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053" w14:textId="77777777" w:rsidR="00C925F7" w:rsidRPr="00E971B0" w:rsidRDefault="00C925F7" w:rsidP="00E971B0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C925F7" w:rsidRPr="00E971B0" w14:paraId="279DB411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13867" w14:textId="77777777" w:rsidR="00C925F7" w:rsidRPr="00E971B0" w:rsidRDefault="00C925F7" w:rsidP="00E971B0">
            <w:pPr>
              <w:spacing w:before="0" w:line="276" w:lineRule="auto"/>
              <w:rPr>
                <w:rFonts w:cstheme="minorHAnsi"/>
                <w:szCs w:val="20"/>
              </w:rPr>
            </w:pPr>
            <w:r w:rsidRPr="00E971B0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C925F7" w:rsidRPr="00E971B0" w14:paraId="09F375FF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B256" w14:textId="77777777" w:rsidR="00C925F7" w:rsidRPr="00E971B0" w:rsidRDefault="00C925F7" w:rsidP="00E971B0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C925F7" w:rsidRPr="00E971B0" w14:paraId="63724D9A" w14:textId="77777777" w:rsidTr="00FC4F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26890" w14:textId="77777777" w:rsidR="00C925F7" w:rsidRPr="00E971B0" w:rsidRDefault="00C925F7" w:rsidP="00E971B0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E971B0">
              <w:rPr>
                <w:rFonts w:cstheme="minorHAnsi"/>
                <w:szCs w:val="20"/>
              </w:rPr>
              <w:t>Składam(y) ofertę na wykonanie zamówienia, którego przedmiotem jest:</w:t>
            </w:r>
          </w:p>
        </w:tc>
      </w:tr>
      <w:tr w:rsidR="00C925F7" w:rsidRPr="00E971B0" w14:paraId="3AAC5446" w14:textId="77777777" w:rsidTr="0070255E">
        <w:trPr>
          <w:gridAfter w:val="1"/>
          <w:wAfter w:w="51" w:type="dxa"/>
          <w:trHeight w:val="62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2AB0" w14:textId="77777777" w:rsidR="005C58B3" w:rsidRPr="00E971B0" w:rsidRDefault="00E9789D" w:rsidP="00E971B0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color w:val="2E74B5"/>
                <w:szCs w:val="20"/>
              </w:rPr>
            </w:pPr>
            <w:r w:rsidRPr="00E971B0">
              <w:rPr>
                <w:rFonts w:cstheme="minorHAnsi"/>
                <w:b/>
                <w:bCs/>
                <w:color w:val="2E74B5"/>
                <w:szCs w:val="20"/>
              </w:rPr>
              <w:t xml:space="preserve"> </w:t>
            </w:r>
            <w:r w:rsidR="001D7EBD" w:rsidRPr="00E971B0">
              <w:rPr>
                <w:rFonts w:cstheme="minorHAnsi"/>
                <w:b/>
                <w:bCs/>
                <w:color w:val="2E74B5"/>
                <w:szCs w:val="20"/>
              </w:rPr>
              <w:t>Obsługa redakcyjna, skład graficzny, druk i transport wydania magazynu firmowego „Echo” w 2022 r.</w:t>
            </w:r>
          </w:p>
          <w:p w14:paraId="3317FF5D" w14:textId="3F000936" w:rsidR="00C925F7" w:rsidRPr="00E971B0" w:rsidRDefault="001D7EBD" w:rsidP="00E971B0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 w:rsidRPr="00E971B0">
              <w:rPr>
                <w:rFonts w:cstheme="minorHAnsi"/>
                <w:b/>
                <w:bCs/>
                <w:color w:val="2E74B5"/>
                <w:szCs w:val="20"/>
              </w:rPr>
              <w:t xml:space="preserve"> dla Spółki Enea Elektrownia Połaniec S.A.</w:t>
            </w:r>
          </w:p>
        </w:tc>
      </w:tr>
    </w:tbl>
    <w:p w14:paraId="0029D1D5" w14:textId="77777777" w:rsidR="00C925F7" w:rsidRPr="00E971B0" w:rsidRDefault="00C925F7" w:rsidP="00E971B0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07F89925" w14:textId="0A6D9C18" w:rsidR="00BD1757" w:rsidRPr="00E971B0" w:rsidRDefault="00BD1757" w:rsidP="00E971B0">
      <w:pPr>
        <w:numPr>
          <w:ilvl w:val="0"/>
          <w:numId w:val="3"/>
        </w:numPr>
        <w:tabs>
          <w:tab w:val="clear" w:pos="502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szCs w:val="20"/>
        </w:rPr>
      </w:pPr>
      <w:r w:rsidRPr="00E971B0">
        <w:rPr>
          <w:rFonts w:cstheme="minorHAnsi"/>
          <w:b/>
          <w:szCs w:val="20"/>
        </w:rPr>
        <w:t>Oferujemy wykonanie zamówienia w sposób i na warunkach określonych w Warunkach Zamówienia, zgodnie z opisem przedmiotu zamówienia (Rozdział II Warunków Zamówienia), i na z</w:t>
      </w:r>
      <w:r w:rsidR="0047119E" w:rsidRPr="00E971B0">
        <w:rPr>
          <w:rFonts w:cstheme="minorHAnsi"/>
          <w:b/>
          <w:szCs w:val="20"/>
        </w:rPr>
        <w:t>asadach określonych w Umowie za </w:t>
      </w:r>
      <w:r w:rsidRPr="00E971B0">
        <w:rPr>
          <w:rFonts w:cstheme="minorHAnsi"/>
          <w:b/>
          <w:szCs w:val="20"/>
        </w:rPr>
        <w:t>cenę:</w:t>
      </w:r>
    </w:p>
    <w:p w14:paraId="332A6470" w14:textId="77777777" w:rsidR="00BD1757" w:rsidRPr="00E971B0" w:rsidRDefault="00BD1757" w:rsidP="00E971B0">
      <w:pPr>
        <w:spacing w:before="0" w:line="276" w:lineRule="auto"/>
        <w:ind w:left="425" w:right="-34"/>
        <w:rPr>
          <w:rFonts w:cstheme="minorHAnsi"/>
          <w:b/>
          <w:szCs w:val="20"/>
        </w:rPr>
      </w:pPr>
    </w:p>
    <w:p w14:paraId="188A56AC" w14:textId="260E3403" w:rsidR="0070255E" w:rsidRPr="00E971B0" w:rsidRDefault="0047119E" w:rsidP="00E971B0">
      <w:pPr>
        <w:spacing w:before="0" w:line="276" w:lineRule="auto"/>
        <w:ind w:left="425" w:right="-34"/>
        <w:rPr>
          <w:rFonts w:cstheme="minorHAnsi"/>
          <w:b/>
          <w:szCs w:val="20"/>
        </w:rPr>
      </w:pPr>
      <w:r w:rsidRPr="00E971B0">
        <w:rPr>
          <w:rFonts w:cstheme="minorHAnsi"/>
          <w:b/>
          <w:szCs w:val="20"/>
        </w:rPr>
        <w:t>ŁĄCZNA CENA NETTO OFERTY:</w:t>
      </w:r>
    </w:p>
    <w:p w14:paraId="41665A3F" w14:textId="25174B59" w:rsidR="00BD1757" w:rsidRPr="00E971B0" w:rsidRDefault="00BD1757" w:rsidP="00E971B0">
      <w:pPr>
        <w:spacing w:before="0" w:line="276" w:lineRule="auto"/>
        <w:ind w:left="425" w:right="-34"/>
        <w:rPr>
          <w:rFonts w:cstheme="minorHAnsi"/>
          <w:b/>
          <w:szCs w:val="20"/>
        </w:rPr>
      </w:pPr>
      <w:r w:rsidRPr="00E971B0">
        <w:rPr>
          <w:rFonts w:cstheme="minorHAnsi"/>
          <w:b/>
          <w:szCs w:val="20"/>
        </w:rPr>
        <w:t>………</w:t>
      </w:r>
      <w:r w:rsidR="0070255E" w:rsidRPr="00E971B0">
        <w:rPr>
          <w:rFonts w:cstheme="minorHAnsi"/>
          <w:b/>
          <w:szCs w:val="20"/>
        </w:rPr>
        <w:t>…………………………………………………………………………. PLN</w:t>
      </w:r>
    </w:p>
    <w:p w14:paraId="0CF2725B" w14:textId="4D5E8045" w:rsidR="00BD1757" w:rsidRPr="00E971B0" w:rsidRDefault="00BD1757" w:rsidP="00E971B0">
      <w:pPr>
        <w:spacing w:before="0" w:line="276" w:lineRule="auto"/>
        <w:ind w:left="425" w:right="-34"/>
        <w:rPr>
          <w:rFonts w:cstheme="minorHAnsi"/>
          <w:b/>
          <w:szCs w:val="20"/>
        </w:rPr>
      </w:pPr>
      <w:r w:rsidRPr="00E971B0">
        <w:rPr>
          <w:rFonts w:cstheme="minorHAnsi"/>
          <w:b/>
          <w:szCs w:val="20"/>
        </w:rPr>
        <w:t>ŁĄCZNA CENA NETTO SŁOWNIE …………………………………………………………………..</w:t>
      </w:r>
      <w:r w:rsidR="0070255E" w:rsidRPr="00E971B0">
        <w:rPr>
          <w:rFonts w:cstheme="minorHAnsi"/>
          <w:b/>
          <w:szCs w:val="20"/>
        </w:rPr>
        <w:t xml:space="preserve"> PLN</w:t>
      </w:r>
    </w:p>
    <w:p w14:paraId="76C0B212" w14:textId="481DCEF6" w:rsidR="0037766D" w:rsidRPr="00E971B0" w:rsidRDefault="0037766D" w:rsidP="00E971B0">
      <w:pPr>
        <w:spacing w:before="0" w:line="276" w:lineRule="auto"/>
        <w:ind w:right="-34"/>
        <w:rPr>
          <w:rFonts w:cstheme="minorHAnsi"/>
          <w:b/>
          <w:szCs w:val="20"/>
        </w:rPr>
      </w:pPr>
    </w:p>
    <w:p w14:paraId="20C6D345" w14:textId="7E981208" w:rsidR="00C925F7" w:rsidRPr="00E971B0" w:rsidRDefault="00C925F7" w:rsidP="00E971B0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E971B0">
        <w:rPr>
          <w:rFonts w:cstheme="minorHAnsi"/>
          <w:szCs w:val="20"/>
        </w:rPr>
        <w:t>Wykonamy przedmio</w:t>
      </w:r>
      <w:r w:rsidR="0047119E" w:rsidRPr="00E971B0">
        <w:rPr>
          <w:rFonts w:cstheme="minorHAnsi"/>
          <w:szCs w:val="20"/>
        </w:rPr>
        <w:t xml:space="preserve">t zamówienia zgodnie z terminem wskazanym </w:t>
      </w:r>
      <w:r w:rsidRPr="00E971B0">
        <w:rPr>
          <w:rFonts w:cstheme="minorHAnsi"/>
          <w:szCs w:val="20"/>
        </w:rPr>
        <w:t>w pkt 4 WZ.</w:t>
      </w:r>
    </w:p>
    <w:p w14:paraId="06A3D271" w14:textId="77777777" w:rsidR="00C925F7" w:rsidRPr="00E971B0" w:rsidRDefault="00C925F7" w:rsidP="00E971B0">
      <w:pPr>
        <w:numPr>
          <w:ilvl w:val="0"/>
          <w:numId w:val="3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E971B0">
        <w:rPr>
          <w:rFonts w:cstheme="minorHAnsi"/>
          <w:szCs w:val="20"/>
        </w:rPr>
        <w:t>Oświadczam(y), że:</w:t>
      </w:r>
    </w:p>
    <w:p w14:paraId="55CCDA65" w14:textId="26315242" w:rsidR="00C925F7" w:rsidRPr="00E971B0" w:rsidRDefault="00C925F7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Pr="00E971B0">
        <w:rPr>
          <w:rFonts w:asciiTheme="minorHAnsi" w:hAnsiTheme="minorHAnsi" w:cstheme="minorHAnsi"/>
          <w:b/>
          <w:szCs w:val="20"/>
        </w:rPr>
        <w:t>60</w:t>
      </w:r>
      <w:r w:rsidRPr="00E971B0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E971B0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4D2D65A6" w14:textId="5C0D3396" w:rsidR="00592F7A" w:rsidRPr="00F6216C" w:rsidRDefault="00592F7A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zamówienie wykonam(y):</w:t>
      </w:r>
    </w:p>
    <w:p w14:paraId="7CE8E55F" w14:textId="77777777" w:rsidR="00F6216C" w:rsidRPr="00CC187A" w:rsidRDefault="00F6216C" w:rsidP="00F6216C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bCs/>
          <w:szCs w:val="20"/>
        </w:rPr>
        <w:t>samodzielnie/</w:t>
      </w: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>
        <w:rPr>
          <w:rFonts w:asciiTheme="minorHAnsi" w:hAnsiTheme="minorHAnsi" w:cstheme="minorHAnsi"/>
          <w:szCs w:val="20"/>
        </w:rPr>
      </w:r>
      <w:r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0DB4578A" w14:textId="77777777" w:rsidR="00F6216C" w:rsidRPr="00CC187A" w:rsidRDefault="00F6216C" w:rsidP="00F6216C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F6216C" w:rsidRPr="00CC187A" w14:paraId="7C79CD14" w14:textId="77777777" w:rsidTr="00E43B43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FD82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CCB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060C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F6216C" w:rsidRPr="00CC187A" w14:paraId="24A18F2C" w14:textId="77777777" w:rsidTr="00E43B4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67C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8460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535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6216C" w:rsidRPr="00CC187A" w14:paraId="237BB64B" w14:textId="77777777" w:rsidTr="00E43B4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850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CC187A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D0EE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E219" w14:textId="77777777" w:rsidR="00F6216C" w:rsidRPr="00CC187A" w:rsidRDefault="00F6216C" w:rsidP="00E43B43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C52508B" w14:textId="77777777" w:rsidR="00F6216C" w:rsidRPr="00E971B0" w:rsidRDefault="00F6216C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</w:p>
    <w:p w14:paraId="383601CF" w14:textId="77777777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0AF02FAE" w14:textId="77777777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14:paraId="3B61D2A5" w14:textId="5DBD3503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 xml:space="preserve">akceptuję(emy) treść Warunków Zamówienia i w razie wybrania mojej (naszej) oferty zobowiązuję(emy) się do podpisania Umowy Ramowej, zgodnej z projektem stanowiącym </w:t>
      </w:r>
      <w:r w:rsidR="005C58B3" w:rsidRPr="00E971B0">
        <w:rPr>
          <w:rFonts w:asciiTheme="minorHAnsi" w:hAnsiTheme="minorHAnsi" w:cstheme="minorHAnsi"/>
          <w:szCs w:val="20"/>
        </w:rPr>
        <w:t>Załącznik nr 9</w:t>
      </w:r>
      <w:r w:rsidRPr="00E971B0">
        <w:rPr>
          <w:rFonts w:asciiTheme="minorHAnsi" w:hAnsiTheme="minorHAnsi" w:cstheme="minorHAnsi"/>
          <w:szCs w:val="20"/>
        </w:rPr>
        <w:t xml:space="preserve"> do Warunków Zamówienia,</w:t>
      </w:r>
    </w:p>
    <w:p w14:paraId="32DAD2C4" w14:textId="77777777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wszelkie informacje zawarte w formularzu oferty wraz z załącznikami są zgodne ze stanem faktycznym,</w:t>
      </w:r>
    </w:p>
    <w:p w14:paraId="0FD48658" w14:textId="77777777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673288FA" w14:textId="77777777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E971B0">
          <w:rPr>
            <w:rStyle w:val="Hipercze"/>
            <w:rFonts w:asciiTheme="minorHAnsi" w:hAnsiTheme="minorHAnsi" w:cstheme="minorHAnsi"/>
            <w:szCs w:val="20"/>
          </w:rPr>
          <w:t>https://www.enea.pl/pl/grupaenea/compliance/kodeks-kontrahentow</w:t>
        </w:r>
      </w:hyperlink>
      <w:r w:rsidRPr="00E971B0">
        <w:rPr>
          <w:rFonts w:asciiTheme="minorHAnsi" w:hAnsiTheme="minorHAnsi" w:cstheme="minorHAnsi"/>
          <w:szCs w:val="20"/>
        </w:rPr>
        <w:t xml:space="preserve"> oraz zobowiązuję(emy) się do ich przestrzegania, </w:t>
      </w:r>
    </w:p>
    <w:p w14:paraId="18BDC2B4" w14:textId="77777777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42E32BBD" w14:textId="77777777" w:rsidR="00686A5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lastRenderedPageBreak/>
        <w:t xml:space="preserve">jesteśmy podmiotem, w którym Skarb Państwa posiada bezpośrednio lub pośrednio udziały [dodatkowa informacja do celów statystycznych]: </w:t>
      </w:r>
    </w:p>
    <w:p w14:paraId="2011BBEB" w14:textId="77777777" w:rsidR="00686A5E" w:rsidRPr="00E971B0" w:rsidRDefault="00686A5E" w:rsidP="00E971B0">
      <w:pPr>
        <w:spacing w:before="0" w:line="276" w:lineRule="auto"/>
        <w:ind w:left="720"/>
        <w:rPr>
          <w:rFonts w:cstheme="minorHAnsi"/>
          <w:szCs w:val="20"/>
        </w:rPr>
      </w:pPr>
      <w:r w:rsidRPr="00E971B0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1B0">
        <w:rPr>
          <w:rFonts w:cstheme="minorHAnsi"/>
          <w:szCs w:val="20"/>
        </w:rPr>
        <w:instrText xml:space="preserve"> FORMCHECKBOX </w:instrText>
      </w:r>
      <w:r w:rsidR="00087EA1">
        <w:rPr>
          <w:rFonts w:cstheme="minorHAnsi"/>
          <w:szCs w:val="20"/>
        </w:rPr>
      </w:r>
      <w:r w:rsidR="00087EA1">
        <w:rPr>
          <w:rFonts w:cstheme="minorHAnsi"/>
          <w:szCs w:val="20"/>
        </w:rPr>
        <w:fldChar w:fldCharType="separate"/>
      </w:r>
      <w:r w:rsidRPr="00E971B0">
        <w:rPr>
          <w:rFonts w:cstheme="minorHAnsi"/>
          <w:szCs w:val="20"/>
        </w:rPr>
        <w:fldChar w:fldCharType="end"/>
      </w:r>
      <w:r w:rsidRPr="00E971B0">
        <w:rPr>
          <w:rFonts w:cstheme="minorHAnsi"/>
          <w:szCs w:val="20"/>
        </w:rPr>
        <w:t xml:space="preserve"> tak / </w:t>
      </w:r>
      <w:r w:rsidRPr="00E971B0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971B0">
        <w:rPr>
          <w:rFonts w:cstheme="minorHAnsi"/>
          <w:szCs w:val="20"/>
        </w:rPr>
        <w:instrText xml:space="preserve"> FORMCHECKBOX </w:instrText>
      </w:r>
      <w:r w:rsidR="00087EA1">
        <w:rPr>
          <w:rFonts w:cstheme="minorHAnsi"/>
          <w:szCs w:val="20"/>
        </w:rPr>
      </w:r>
      <w:r w:rsidR="00087EA1">
        <w:rPr>
          <w:rFonts w:cstheme="minorHAnsi"/>
          <w:szCs w:val="20"/>
        </w:rPr>
        <w:fldChar w:fldCharType="separate"/>
      </w:r>
      <w:r w:rsidRPr="00E971B0">
        <w:rPr>
          <w:rFonts w:cstheme="minorHAnsi"/>
          <w:szCs w:val="20"/>
        </w:rPr>
        <w:fldChar w:fldCharType="end"/>
      </w:r>
      <w:r w:rsidRPr="00E971B0">
        <w:rPr>
          <w:rFonts w:cstheme="minorHAnsi"/>
          <w:szCs w:val="20"/>
        </w:rPr>
        <w:t xml:space="preserve"> nie</w:t>
      </w:r>
    </w:p>
    <w:p w14:paraId="6362DA12" w14:textId="77777777" w:rsidR="00686A5E" w:rsidRPr="00E971B0" w:rsidRDefault="00686A5E" w:rsidP="00E971B0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osobą uprawnioną do udzielania wyjaśnień Zamawiającemu w imieniu Wykonawcy jest:</w:t>
      </w:r>
    </w:p>
    <w:p w14:paraId="6254CB1D" w14:textId="77777777" w:rsidR="00686A5E" w:rsidRPr="00E971B0" w:rsidRDefault="00686A5E" w:rsidP="00E971B0">
      <w:pPr>
        <w:pStyle w:val="Akapitzlist"/>
        <w:ind w:left="714"/>
        <w:jc w:val="both"/>
        <w:rPr>
          <w:rFonts w:asciiTheme="minorHAnsi" w:hAnsiTheme="minorHAnsi" w:cstheme="minorHAnsi"/>
          <w:iCs/>
          <w:szCs w:val="20"/>
        </w:rPr>
      </w:pPr>
      <w:r w:rsidRPr="00E971B0">
        <w:rPr>
          <w:rFonts w:asciiTheme="minorHAnsi" w:hAnsiTheme="minorHAnsi"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1DA18791" w14:textId="77777777" w:rsidR="0047119E" w:rsidRPr="00E971B0" w:rsidRDefault="00686A5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informacje o aukcji elektronicznej należy przesłać na adres e-mail: ………………….…….……...</w:t>
      </w:r>
    </w:p>
    <w:p w14:paraId="0F70C703" w14:textId="4424D6F3" w:rsidR="0047119E" w:rsidRPr="00E971B0" w:rsidRDefault="0047119E" w:rsidP="00E971B0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  <w:lang w:eastAsia="pl-PL"/>
        </w:rPr>
        <w:t>dane osobowe osób reprezentujących, pracowników Zamawiającego, które zostały przekazane Wykonawcy w ramach niniejszego postępowania, przetwarzane będą zgodnie z klauzulą informacyjną, której treść:</w:t>
      </w:r>
      <w:r w:rsidRPr="00E971B0">
        <w:rPr>
          <w:rFonts w:asciiTheme="minorHAnsi" w:hAnsiTheme="minorHAnsi" w:cstheme="minorHAnsi"/>
          <w:szCs w:val="20"/>
          <w:lang w:eastAsia="pl-PL"/>
        </w:rPr>
        <w:br/>
      </w:r>
      <w:r w:rsidRPr="00E971B0">
        <w:rPr>
          <w:rFonts w:asciiTheme="minorHAnsi" w:hAnsiTheme="minorHAnsi" w:cstheme="minorHAnsi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1B0">
        <w:rPr>
          <w:rFonts w:asciiTheme="minorHAnsi" w:hAnsiTheme="minorHAnsi" w:cstheme="minorHAnsi"/>
          <w:szCs w:val="20"/>
          <w:lang w:eastAsia="pl-PL"/>
        </w:rPr>
        <w:instrText xml:space="preserve"> FORMCHECKBOX </w:instrText>
      </w:r>
      <w:r w:rsidR="00087EA1">
        <w:rPr>
          <w:rFonts w:asciiTheme="minorHAnsi" w:hAnsiTheme="minorHAnsi" w:cstheme="minorHAnsi"/>
          <w:szCs w:val="20"/>
          <w:lang w:eastAsia="pl-PL"/>
        </w:rPr>
      </w:r>
      <w:r w:rsidR="00087EA1">
        <w:rPr>
          <w:rFonts w:asciiTheme="minorHAnsi" w:hAnsiTheme="minorHAnsi" w:cstheme="minorHAnsi"/>
          <w:szCs w:val="20"/>
          <w:lang w:eastAsia="pl-PL"/>
        </w:rPr>
        <w:fldChar w:fldCharType="separate"/>
      </w:r>
      <w:r w:rsidRPr="00E971B0">
        <w:rPr>
          <w:rFonts w:asciiTheme="minorHAnsi" w:hAnsiTheme="minorHAnsi" w:cstheme="minorHAnsi"/>
          <w:szCs w:val="20"/>
          <w:lang w:eastAsia="pl-PL"/>
        </w:rPr>
        <w:fldChar w:fldCharType="end"/>
      </w:r>
      <w:r w:rsidRPr="00E971B0">
        <w:rPr>
          <w:rFonts w:asciiTheme="minorHAnsi" w:hAnsiTheme="minorHAnsi" w:cstheme="minorHAnsi"/>
          <w:szCs w:val="20"/>
          <w:lang w:eastAsia="pl-PL"/>
        </w:rPr>
        <w:t xml:space="preserve"> dostępna jest na stronach internetowych Wykonawcy - link do klauzul; </w:t>
      </w:r>
      <w:hyperlink r:id="rId13" w:history="1">
        <w:r w:rsidRPr="00E971B0">
          <w:rPr>
            <w:rStyle w:val="Hipercze"/>
            <w:rFonts w:asciiTheme="minorHAnsi" w:hAnsiTheme="minorHAnsi" w:cstheme="minorHAnsi"/>
            <w:szCs w:val="20"/>
            <w:lang w:eastAsia="pl-PL"/>
          </w:rPr>
          <w:t>http://www</w:t>
        </w:r>
      </w:hyperlink>
      <w:r w:rsidRPr="00E971B0">
        <w:rPr>
          <w:rFonts w:asciiTheme="minorHAnsi" w:hAnsiTheme="minorHAnsi" w:cstheme="minorHAnsi"/>
          <w:szCs w:val="20"/>
          <w:lang w:eastAsia="pl-PL"/>
        </w:rPr>
        <w:t xml:space="preserve"> (uzupełnić – jeśli dotyczy) </w:t>
      </w:r>
      <w:r w:rsidRPr="00E971B0">
        <w:rPr>
          <w:rFonts w:asciiTheme="minorHAnsi" w:hAnsiTheme="minorHAnsi" w:cstheme="minorHAnsi"/>
          <w:szCs w:val="20"/>
          <w:lang w:eastAsia="pl-PL"/>
        </w:rPr>
        <w:br/>
      </w:r>
      <w:r w:rsidRPr="00E971B0">
        <w:rPr>
          <w:rFonts w:asciiTheme="minorHAnsi" w:hAnsiTheme="minorHAnsi" w:cstheme="minorHAnsi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1B0">
        <w:rPr>
          <w:rFonts w:asciiTheme="minorHAnsi" w:hAnsiTheme="minorHAnsi" w:cstheme="minorHAnsi"/>
          <w:szCs w:val="20"/>
          <w:lang w:eastAsia="pl-PL"/>
        </w:rPr>
        <w:instrText xml:space="preserve"> FORMCHECKBOX </w:instrText>
      </w:r>
      <w:r w:rsidR="00087EA1">
        <w:rPr>
          <w:rFonts w:asciiTheme="minorHAnsi" w:hAnsiTheme="minorHAnsi" w:cstheme="minorHAnsi"/>
          <w:szCs w:val="20"/>
          <w:lang w:eastAsia="pl-PL"/>
        </w:rPr>
      </w:r>
      <w:r w:rsidR="00087EA1">
        <w:rPr>
          <w:rFonts w:asciiTheme="minorHAnsi" w:hAnsiTheme="minorHAnsi" w:cstheme="minorHAnsi"/>
          <w:szCs w:val="20"/>
          <w:lang w:eastAsia="pl-PL"/>
        </w:rPr>
        <w:fldChar w:fldCharType="separate"/>
      </w:r>
      <w:r w:rsidRPr="00E971B0">
        <w:rPr>
          <w:rFonts w:asciiTheme="minorHAnsi" w:hAnsiTheme="minorHAnsi" w:cstheme="minorHAnsi"/>
          <w:szCs w:val="20"/>
          <w:lang w:eastAsia="pl-PL"/>
        </w:rPr>
        <w:fldChar w:fldCharType="end"/>
      </w:r>
      <w:r w:rsidRPr="00E971B0">
        <w:rPr>
          <w:rFonts w:asciiTheme="minorHAnsi" w:hAnsiTheme="minorHAnsi" w:cstheme="minorHAnsi"/>
          <w:szCs w:val="20"/>
          <w:lang w:eastAsia="pl-PL"/>
        </w:rPr>
        <w:t xml:space="preserve"> przekazana zostanie jako załącznik do oferty</w:t>
      </w:r>
    </w:p>
    <w:p w14:paraId="4AF9119C" w14:textId="77777777" w:rsidR="0047119E" w:rsidRPr="00E971B0" w:rsidRDefault="0047119E" w:rsidP="00E971B0">
      <w:pPr>
        <w:pStyle w:val="Akapitzlist"/>
        <w:jc w:val="both"/>
        <w:rPr>
          <w:rFonts w:asciiTheme="minorHAnsi" w:hAnsiTheme="minorHAnsi" w:cstheme="minorHAnsi"/>
          <w:szCs w:val="20"/>
        </w:rPr>
      </w:pPr>
    </w:p>
    <w:p w14:paraId="1D30FDF8" w14:textId="77777777" w:rsidR="00686A5E" w:rsidRPr="00E971B0" w:rsidRDefault="00686A5E" w:rsidP="00E971B0">
      <w:pPr>
        <w:numPr>
          <w:ilvl w:val="0"/>
          <w:numId w:val="3"/>
        </w:numPr>
        <w:spacing w:before="0" w:line="276" w:lineRule="auto"/>
        <w:ind w:right="-34" w:hanging="426"/>
        <w:jc w:val="left"/>
        <w:rPr>
          <w:rFonts w:cstheme="minorHAnsi"/>
          <w:iCs/>
          <w:szCs w:val="20"/>
        </w:rPr>
      </w:pPr>
      <w:r w:rsidRPr="00E971B0">
        <w:rPr>
          <w:rFonts w:cstheme="minorHAnsi"/>
          <w:iCs/>
          <w:szCs w:val="20"/>
        </w:rPr>
        <w:t xml:space="preserve">W przypadku wybrania naszej oferty jako najkorzystniejszej podajemy dane, niezbędne do zawarcia umowy: </w:t>
      </w:r>
    </w:p>
    <w:p w14:paraId="7B8BC79D" w14:textId="77777777" w:rsidR="00686A5E" w:rsidRPr="00E971B0" w:rsidRDefault="00686A5E" w:rsidP="00E971B0">
      <w:pPr>
        <w:spacing w:before="0" w:line="276" w:lineRule="auto"/>
        <w:ind w:left="482"/>
        <w:contextualSpacing/>
        <w:rPr>
          <w:rFonts w:cstheme="minorHAnsi"/>
          <w:szCs w:val="20"/>
          <w:u w:val="single"/>
        </w:rPr>
      </w:pPr>
      <w:r w:rsidRPr="00E971B0">
        <w:rPr>
          <w:rFonts w:cstheme="minorHAnsi"/>
          <w:szCs w:val="20"/>
          <w:u w:val="single"/>
        </w:rPr>
        <w:t xml:space="preserve">[należy uzupełnić, o ile dane są znane na etapie składania oferty] </w:t>
      </w:r>
    </w:p>
    <w:p w14:paraId="3C75DEE7" w14:textId="389085F8" w:rsidR="00686A5E" w:rsidRPr="00E971B0" w:rsidRDefault="00686A5E" w:rsidP="00E971B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 xml:space="preserve">W moim(naszym) imieniu umowę zawrze Pan(i) </w:t>
      </w:r>
      <w:r w:rsidRPr="00E971B0">
        <w:rPr>
          <w:rFonts w:asciiTheme="minorHAnsi" w:hAnsiTheme="minorHAnsi" w:cstheme="minorHAnsi"/>
          <w:color w:val="000000"/>
          <w:szCs w:val="20"/>
        </w:rPr>
        <w:t>…………………………………</w:t>
      </w:r>
      <w:r w:rsidRPr="00E971B0">
        <w:rPr>
          <w:rFonts w:asciiTheme="minorHAnsi" w:hAnsiTheme="minorHAnsi" w:cstheme="minorHAnsi"/>
          <w:szCs w:val="20"/>
        </w:rPr>
        <w:t>Pełniący(a) funkcję</w:t>
      </w:r>
      <w:r w:rsidRPr="00E971B0">
        <w:rPr>
          <w:rFonts w:asciiTheme="minorHAnsi" w:hAnsiTheme="minorHAnsi" w:cstheme="minorHAnsi"/>
          <w:color w:val="000000"/>
          <w:szCs w:val="20"/>
        </w:rPr>
        <w:t>…………….………………</w:t>
      </w:r>
      <w:r w:rsidR="0070255E" w:rsidRPr="00E971B0">
        <w:rPr>
          <w:rFonts w:asciiTheme="minorHAnsi" w:hAnsiTheme="minorHAnsi" w:cstheme="minorHAnsi"/>
          <w:color w:val="000000"/>
          <w:szCs w:val="20"/>
        </w:rPr>
        <w:t xml:space="preserve"> </w:t>
      </w:r>
      <w:r w:rsidR="0070255E" w:rsidRPr="00E971B0">
        <w:rPr>
          <w:rFonts w:asciiTheme="minorHAnsi" w:hAnsiTheme="minorHAnsi" w:cstheme="minorHAnsi"/>
          <w:szCs w:val="20"/>
        </w:rPr>
        <w:t xml:space="preserve">która/y </w:t>
      </w:r>
      <w:r w:rsidR="0070255E" w:rsidRPr="00E971B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0255E" w:rsidRPr="00E971B0">
        <w:rPr>
          <w:rFonts w:asciiTheme="minorHAnsi" w:hAnsiTheme="minorHAnsi" w:cstheme="minorHAnsi"/>
          <w:szCs w:val="20"/>
        </w:rPr>
        <w:instrText xml:space="preserve"> FORMCHECKBOX </w:instrText>
      </w:r>
      <w:r w:rsidR="00087EA1">
        <w:rPr>
          <w:rFonts w:asciiTheme="minorHAnsi" w:hAnsiTheme="minorHAnsi" w:cstheme="minorHAnsi"/>
          <w:szCs w:val="20"/>
        </w:rPr>
      </w:r>
      <w:r w:rsidR="00087EA1">
        <w:rPr>
          <w:rFonts w:asciiTheme="minorHAnsi" w:hAnsiTheme="minorHAnsi" w:cstheme="minorHAnsi"/>
          <w:szCs w:val="20"/>
        </w:rPr>
        <w:fldChar w:fldCharType="separate"/>
      </w:r>
      <w:r w:rsidR="0070255E" w:rsidRPr="00E971B0">
        <w:rPr>
          <w:rFonts w:asciiTheme="minorHAnsi" w:hAnsiTheme="minorHAnsi" w:cstheme="minorHAnsi"/>
          <w:szCs w:val="20"/>
        </w:rPr>
        <w:fldChar w:fldCharType="end"/>
      </w:r>
      <w:r w:rsidR="0070255E" w:rsidRPr="00E971B0">
        <w:rPr>
          <w:rFonts w:asciiTheme="minorHAnsi" w:hAnsiTheme="minorHAnsi" w:cstheme="minorHAnsi"/>
          <w:szCs w:val="20"/>
        </w:rPr>
        <w:t xml:space="preserve"> posiada/ </w:t>
      </w:r>
      <w:r w:rsidR="0070255E" w:rsidRPr="00E971B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0255E" w:rsidRPr="00E971B0">
        <w:rPr>
          <w:rFonts w:asciiTheme="minorHAnsi" w:hAnsiTheme="minorHAnsi" w:cstheme="minorHAnsi"/>
          <w:szCs w:val="20"/>
        </w:rPr>
        <w:instrText xml:space="preserve"> FORMCHECKBOX </w:instrText>
      </w:r>
      <w:r w:rsidR="00087EA1">
        <w:rPr>
          <w:rFonts w:asciiTheme="minorHAnsi" w:hAnsiTheme="minorHAnsi" w:cstheme="minorHAnsi"/>
          <w:szCs w:val="20"/>
        </w:rPr>
      </w:r>
      <w:r w:rsidR="00087EA1">
        <w:rPr>
          <w:rFonts w:asciiTheme="minorHAnsi" w:hAnsiTheme="minorHAnsi" w:cstheme="minorHAnsi"/>
          <w:szCs w:val="20"/>
        </w:rPr>
        <w:fldChar w:fldCharType="separate"/>
      </w:r>
      <w:r w:rsidR="0070255E" w:rsidRPr="00E971B0">
        <w:rPr>
          <w:rFonts w:asciiTheme="minorHAnsi" w:hAnsiTheme="minorHAnsi" w:cstheme="minorHAnsi"/>
          <w:szCs w:val="20"/>
        </w:rPr>
        <w:fldChar w:fldCharType="end"/>
      </w:r>
      <w:r w:rsidR="0070255E" w:rsidRPr="00E971B0">
        <w:rPr>
          <w:rFonts w:asciiTheme="minorHAnsi" w:hAnsiTheme="minorHAnsi" w:cstheme="minorHAnsi"/>
          <w:szCs w:val="20"/>
        </w:rPr>
        <w:t xml:space="preserve"> nie posiada kwalifikowany podpis elektroniczny</w:t>
      </w:r>
    </w:p>
    <w:p w14:paraId="6261F10F" w14:textId="77777777" w:rsidR="00686A5E" w:rsidRPr="00E971B0" w:rsidRDefault="00686A5E" w:rsidP="00E971B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W celu realizacji przedmiotu Umowy, wyznaczam(y) osobę odpowiedzialną za prawidłową realizację Umowy</w:t>
      </w:r>
    </w:p>
    <w:p w14:paraId="6269AADB" w14:textId="77777777" w:rsidR="00686A5E" w:rsidRPr="00E971B0" w:rsidRDefault="00686A5E" w:rsidP="00E971B0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 xml:space="preserve">Koordynatorów Umowy: </w:t>
      </w:r>
      <w:r w:rsidRPr="00E971B0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0ACC8EAB" w14:textId="77777777" w:rsidR="00686A5E" w:rsidRPr="00E971B0" w:rsidRDefault="00686A5E" w:rsidP="00E971B0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 xml:space="preserve">Imię I nazwisko: </w:t>
      </w:r>
      <w:r w:rsidRPr="00E971B0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6489FA4E" w14:textId="77777777" w:rsidR="00686A5E" w:rsidRPr="00E971B0" w:rsidRDefault="00686A5E" w:rsidP="00E971B0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 xml:space="preserve">e–mail – </w:t>
      </w:r>
      <w:r w:rsidRPr="00E971B0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1C54676B" w14:textId="0BD67087" w:rsidR="00686A5E" w:rsidRPr="00E971B0" w:rsidRDefault="00686A5E" w:rsidP="00E971B0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nr tel.</w:t>
      </w:r>
      <w:r w:rsidR="000C2361" w:rsidRPr="00E971B0">
        <w:rPr>
          <w:rFonts w:asciiTheme="minorHAnsi" w:hAnsiTheme="minorHAnsi" w:cstheme="minorHAnsi"/>
          <w:szCs w:val="20"/>
        </w:rPr>
        <w:t xml:space="preserve"> </w:t>
      </w:r>
      <w:r w:rsidRPr="00E971B0">
        <w:rPr>
          <w:rFonts w:asciiTheme="minorHAnsi" w:hAnsiTheme="minorHAnsi" w:cstheme="minorHAnsi"/>
          <w:color w:val="000000"/>
          <w:szCs w:val="20"/>
        </w:rPr>
        <w:t>……………………………………………………..</w:t>
      </w:r>
    </w:p>
    <w:p w14:paraId="30DD1D17" w14:textId="77777777" w:rsidR="0070255E" w:rsidRPr="00E971B0" w:rsidRDefault="00686A5E" w:rsidP="00E971B0">
      <w:pPr>
        <w:pStyle w:val="Akapitzlist"/>
        <w:numPr>
          <w:ilvl w:val="0"/>
          <w:numId w:val="64"/>
        </w:numPr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t>Dane osobowe osób reprezentujących, pracowników, współpracowników oraz innych osób, których dane osobowe zostały lub zostaną przekazane drugiej Stronie w celu zawarcia, realizacji i monitorowania wykonywania Umowy, przetwarzane będą zgodnie z klauzulą informacyjną, której treść:</w:t>
      </w:r>
    </w:p>
    <w:p w14:paraId="6858CC9A" w14:textId="43ED61C3" w:rsidR="0070255E" w:rsidRPr="00E971B0" w:rsidRDefault="00686A5E" w:rsidP="00E971B0">
      <w:pPr>
        <w:pStyle w:val="Akapitzlist"/>
        <w:jc w:val="both"/>
        <w:rPr>
          <w:rFonts w:asciiTheme="minorHAnsi" w:hAnsiTheme="minorHAnsi" w:cstheme="minorHAnsi"/>
          <w:b/>
          <w:i/>
          <w:szCs w:val="20"/>
        </w:rPr>
      </w:pPr>
      <w:r w:rsidRPr="00E971B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1B0">
        <w:rPr>
          <w:rFonts w:asciiTheme="minorHAnsi" w:hAnsiTheme="minorHAnsi" w:cstheme="minorHAnsi"/>
          <w:szCs w:val="20"/>
        </w:rPr>
        <w:instrText xml:space="preserve"> FORMCHECKBOX </w:instrText>
      </w:r>
      <w:r w:rsidR="00087EA1">
        <w:rPr>
          <w:rFonts w:asciiTheme="minorHAnsi" w:hAnsiTheme="minorHAnsi" w:cstheme="minorHAnsi"/>
          <w:szCs w:val="20"/>
        </w:rPr>
      </w:r>
      <w:r w:rsidR="00087EA1">
        <w:rPr>
          <w:rFonts w:asciiTheme="minorHAnsi" w:hAnsiTheme="minorHAnsi" w:cstheme="minorHAnsi"/>
          <w:szCs w:val="20"/>
        </w:rPr>
        <w:fldChar w:fldCharType="separate"/>
      </w:r>
      <w:r w:rsidRPr="00E971B0">
        <w:rPr>
          <w:rFonts w:asciiTheme="minorHAnsi" w:hAnsiTheme="minorHAnsi" w:cstheme="minorHAnsi"/>
          <w:szCs w:val="20"/>
        </w:rPr>
        <w:fldChar w:fldCharType="end"/>
      </w:r>
      <w:r w:rsidRPr="00E971B0">
        <w:rPr>
          <w:rFonts w:asciiTheme="minorHAnsi" w:hAnsiTheme="minorHAnsi" w:cstheme="minorHAnsi"/>
          <w:szCs w:val="20"/>
        </w:rPr>
        <w:t xml:space="preserve"> dostępna jest na stronach internetowych Wykonawcy - link do klauzul; </w:t>
      </w:r>
      <w:hyperlink r:id="rId14" w:history="1">
        <w:r w:rsidRPr="00E971B0">
          <w:rPr>
            <w:rFonts w:asciiTheme="minorHAnsi" w:hAnsiTheme="minorHAnsi" w:cstheme="minorHAnsi"/>
            <w:color w:val="0000FF"/>
            <w:szCs w:val="20"/>
            <w:u w:val="single"/>
          </w:rPr>
          <w:t>http://www. ……</w:t>
        </w:r>
      </w:hyperlink>
      <w:r w:rsidRPr="00E971B0">
        <w:rPr>
          <w:rFonts w:asciiTheme="minorHAnsi" w:hAnsiTheme="minorHAnsi" w:cstheme="minorHAnsi"/>
          <w:b/>
          <w:i/>
          <w:szCs w:val="20"/>
        </w:rPr>
        <w:t xml:space="preserve"> </w:t>
      </w:r>
      <w:r w:rsidR="00592F7A" w:rsidRPr="00E971B0">
        <w:rPr>
          <w:rFonts w:asciiTheme="minorHAnsi" w:hAnsiTheme="minorHAnsi" w:cstheme="minorHAnsi"/>
          <w:b/>
          <w:i/>
          <w:szCs w:val="20"/>
        </w:rPr>
        <w:br/>
      </w:r>
      <w:r w:rsidRPr="00E971B0">
        <w:rPr>
          <w:rFonts w:asciiTheme="minorHAnsi" w:hAnsiTheme="minorHAnsi" w:cstheme="minorHAnsi"/>
          <w:b/>
          <w:i/>
          <w:szCs w:val="20"/>
        </w:rPr>
        <w:t xml:space="preserve">(uzupełnić - jeśli dotyczy) </w:t>
      </w:r>
    </w:p>
    <w:p w14:paraId="4FA42EF8" w14:textId="36F822B8" w:rsidR="00686A5E" w:rsidRPr="00E971B0" w:rsidRDefault="00686A5E" w:rsidP="00E971B0">
      <w:pPr>
        <w:pStyle w:val="Akapitzlist"/>
        <w:jc w:val="both"/>
        <w:rPr>
          <w:rFonts w:asciiTheme="minorHAnsi" w:hAnsiTheme="minorHAnsi" w:cstheme="minorHAnsi"/>
          <w:szCs w:val="20"/>
        </w:rPr>
      </w:pPr>
      <w:r w:rsidRPr="00E971B0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971B0">
        <w:rPr>
          <w:rFonts w:asciiTheme="minorHAnsi" w:hAnsiTheme="minorHAnsi" w:cstheme="minorHAnsi"/>
          <w:szCs w:val="20"/>
        </w:rPr>
        <w:instrText xml:space="preserve"> FORMCHECKBOX </w:instrText>
      </w:r>
      <w:r w:rsidR="00087EA1">
        <w:rPr>
          <w:rFonts w:asciiTheme="minorHAnsi" w:hAnsiTheme="minorHAnsi" w:cstheme="minorHAnsi"/>
          <w:szCs w:val="20"/>
        </w:rPr>
      </w:r>
      <w:r w:rsidR="00087EA1">
        <w:rPr>
          <w:rFonts w:asciiTheme="minorHAnsi" w:hAnsiTheme="minorHAnsi" w:cstheme="minorHAnsi"/>
          <w:szCs w:val="20"/>
        </w:rPr>
        <w:fldChar w:fldCharType="separate"/>
      </w:r>
      <w:r w:rsidRPr="00E971B0">
        <w:rPr>
          <w:rFonts w:asciiTheme="minorHAnsi" w:hAnsiTheme="minorHAnsi" w:cstheme="minorHAnsi"/>
          <w:szCs w:val="20"/>
        </w:rPr>
        <w:fldChar w:fldCharType="end"/>
      </w:r>
      <w:r w:rsidRPr="00E971B0">
        <w:rPr>
          <w:rFonts w:asciiTheme="minorHAnsi" w:hAnsiTheme="minorHAnsi" w:cstheme="minorHAnsi"/>
          <w:szCs w:val="20"/>
        </w:rPr>
        <w:t>przekazana zostanie jako załącznik do umowy w wersji papierowej w momencie jej podpisania.</w:t>
      </w:r>
    </w:p>
    <w:p w14:paraId="0A65B20D" w14:textId="77777777" w:rsidR="00C925F7" w:rsidRPr="00E971B0" w:rsidRDefault="00C925F7" w:rsidP="00E971B0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7A6C5092" w14:textId="77777777" w:rsidR="00C925F7" w:rsidRPr="00E971B0" w:rsidRDefault="00C925F7" w:rsidP="00E971B0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925F7" w:rsidRPr="00E971B0" w14:paraId="677C157B" w14:textId="77777777" w:rsidTr="00FC4F68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E58E" w14:textId="77777777" w:rsidR="00C925F7" w:rsidRPr="00E971B0" w:rsidRDefault="00C925F7" w:rsidP="00E971B0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3D71" w14:textId="77777777" w:rsidR="00C925F7" w:rsidRPr="00E971B0" w:rsidRDefault="00C925F7" w:rsidP="00E971B0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C925F7" w:rsidRPr="00E971B0" w14:paraId="5E17E55E" w14:textId="77777777" w:rsidTr="00FC4F6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50EC13" w14:textId="77777777" w:rsidR="00C925F7" w:rsidRPr="00E971B0" w:rsidRDefault="00C925F7" w:rsidP="00E971B0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971B0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7D46F5" w14:textId="77777777" w:rsidR="00C925F7" w:rsidRPr="00E971B0" w:rsidRDefault="00C925F7" w:rsidP="00E971B0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E971B0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6AB51016" w14:textId="368BF946" w:rsidR="00706896" w:rsidRPr="00F6216C" w:rsidRDefault="00706896" w:rsidP="00F6216C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10" w:name="_GoBack"/>
      <w:bookmarkEnd w:id="8"/>
      <w:bookmarkEnd w:id="9"/>
      <w:bookmarkEnd w:id="10"/>
    </w:p>
    <w:sectPr w:rsidR="00706896" w:rsidRPr="00F6216C" w:rsidSect="000E514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A2B0" w14:textId="77777777" w:rsidR="00087EA1" w:rsidRDefault="00087EA1" w:rsidP="007A1C80">
      <w:pPr>
        <w:spacing w:before="0"/>
      </w:pPr>
      <w:r>
        <w:separator/>
      </w:r>
    </w:p>
  </w:endnote>
  <w:endnote w:type="continuationSeparator" w:id="0">
    <w:p w14:paraId="2770052A" w14:textId="77777777" w:rsidR="00087EA1" w:rsidRDefault="00087EA1" w:rsidP="007A1C80">
      <w:pPr>
        <w:spacing w:before="0"/>
      </w:pPr>
      <w:r>
        <w:continuationSeparator/>
      </w:r>
    </w:p>
  </w:endnote>
  <w:endnote w:type="continuationNotice" w:id="1">
    <w:p w14:paraId="2A4B1B3E" w14:textId="77777777" w:rsidR="00087EA1" w:rsidRDefault="00087EA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971B0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E971B0" w:rsidRPr="00B16B42" w:rsidRDefault="00E971B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E971B0" w:rsidRDefault="00E971B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52298D55" w:rsidR="00E971B0" w:rsidRDefault="00E971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B623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B6236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E971B0" w:rsidRDefault="00E971B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E971B0" w:rsidRDefault="00E971B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B804" w14:textId="77777777" w:rsidR="00E971B0" w:rsidRPr="0014561D" w:rsidRDefault="00E971B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971B0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E971B0" w:rsidRPr="0014561D" w:rsidRDefault="00E971B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E971B0" w:rsidRPr="0014561D" w:rsidRDefault="00E971B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0FBE42B4" w:rsidR="00E971B0" w:rsidRPr="0014561D" w:rsidRDefault="00E971B0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29BB18" w14:textId="77777777" w:rsidR="00E971B0" w:rsidRPr="0014561D" w:rsidRDefault="00E971B0">
    <w:pPr>
      <w:pStyle w:val="Stopka"/>
      <w:rPr>
        <w:rFonts w:ascii="Arial" w:hAnsi="Arial" w:cs="Arial"/>
      </w:rPr>
    </w:pPr>
  </w:p>
  <w:p w14:paraId="0EFB6622" w14:textId="77777777" w:rsidR="00E971B0" w:rsidRPr="0014561D" w:rsidRDefault="00E971B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E9A59" w14:textId="77777777" w:rsidR="00087EA1" w:rsidRDefault="00087EA1" w:rsidP="007A1C80">
      <w:pPr>
        <w:spacing w:before="0"/>
      </w:pPr>
      <w:r>
        <w:separator/>
      </w:r>
    </w:p>
  </w:footnote>
  <w:footnote w:type="continuationSeparator" w:id="0">
    <w:p w14:paraId="06A3E8E8" w14:textId="77777777" w:rsidR="00087EA1" w:rsidRDefault="00087EA1" w:rsidP="007A1C80">
      <w:pPr>
        <w:spacing w:before="0"/>
      </w:pPr>
      <w:r>
        <w:continuationSeparator/>
      </w:r>
    </w:p>
  </w:footnote>
  <w:footnote w:type="continuationNotice" w:id="1">
    <w:p w14:paraId="579E0C10" w14:textId="77777777" w:rsidR="00087EA1" w:rsidRDefault="00087EA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971B0" w:rsidRPr="006D6AEE" w14:paraId="61E7D49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E971B0" w:rsidRPr="006D6AEE" w:rsidRDefault="00E971B0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E971B0" w:rsidRPr="006D6AEE" w:rsidRDefault="00E971B0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E971B0" w:rsidRPr="006D6AEE" w14:paraId="7E37B53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E971B0" w:rsidRPr="006D6AEE" w:rsidRDefault="00E971B0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E971B0" w:rsidRPr="006D6AEE" w:rsidRDefault="00E971B0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E971B0" w:rsidRPr="006D6AEE" w14:paraId="2232F948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E971B0" w:rsidRPr="006D6AEE" w:rsidRDefault="00E971B0" w:rsidP="00F2610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39EA206C" w:rsidR="00E971B0" w:rsidRPr="006D6AEE" w:rsidRDefault="00E971B0" w:rsidP="00F26109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>
            <w:rPr>
              <w:rFonts w:cs="Arial"/>
              <w:b/>
              <w:sz w:val="18"/>
              <w:szCs w:val="20"/>
            </w:rPr>
            <w:t>4100/JW00/10/KZ/2022/0000026966</w:t>
          </w:r>
        </w:p>
      </w:tc>
    </w:tr>
  </w:tbl>
  <w:p w14:paraId="1891FB7A" w14:textId="77777777" w:rsidR="00E971B0" w:rsidRPr="0014561D" w:rsidRDefault="00E971B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971B0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E971B0" w:rsidRPr="002B1469" w:rsidRDefault="00E971B0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E971B0" w:rsidRPr="002B1469" w:rsidRDefault="00E971B0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E971B0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E971B0" w:rsidRPr="002B1469" w:rsidRDefault="00E971B0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E971B0" w:rsidRPr="00356491" w:rsidRDefault="00E971B0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E971B0" w:rsidRPr="0014561D" w:rsidRDefault="00E971B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344A93"/>
    <w:multiLevelType w:val="hybridMultilevel"/>
    <w:tmpl w:val="6BA87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BB438D"/>
    <w:multiLevelType w:val="multilevel"/>
    <w:tmpl w:val="97A882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" w15:restartNumberingAfterBreak="0">
    <w:nsid w:val="043213F1"/>
    <w:multiLevelType w:val="hybridMultilevel"/>
    <w:tmpl w:val="7892F4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55D6F65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6" w15:restartNumberingAfterBreak="0">
    <w:nsid w:val="058B607B"/>
    <w:multiLevelType w:val="hybridMultilevel"/>
    <w:tmpl w:val="1284D9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5CF0057"/>
    <w:multiLevelType w:val="hybridMultilevel"/>
    <w:tmpl w:val="92648ED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05DB3FFF"/>
    <w:multiLevelType w:val="multilevel"/>
    <w:tmpl w:val="97A882E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9" w15:restartNumberingAfterBreak="0">
    <w:nsid w:val="071444FB"/>
    <w:multiLevelType w:val="hybridMultilevel"/>
    <w:tmpl w:val="27F8AA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0A8B213A"/>
    <w:multiLevelType w:val="hybridMultilevel"/>
    <w:tmpl w:val="0E90175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0CFA7912"/>
    <w:multiLevelType w:val="hybridMultilevel"/>
    <w:tmpl w:val="8490E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15784C3A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DD766B3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1EFC6A2D"/>
    <w:multiLevelType w:val="hybridMultilevel"/>
    <w:tmpl w:val="C60AF8BC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F220E60"/>
    <w:multiLevelType w:val="multilevel"/>
    <w:tmpl w:val="F1A01144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6" w:hanging="1440"/>
      </w:pPr>
      <w:rPr>
        <w:rFonts w:hint="default"/>
      </w:rPr>
    </w:lvl>
  </w:abstractNum>
  <w:abstractNum w:abstractNumId="39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0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1AB54AA"/>
    <w:multiLevelType w:val="hybridMultilevel"/>
    <w:tmpl w:val="8490E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5" w15:restartNumberingAfterBreak="0">
    <w:nsid w:val="25DA58A6"/>
    <w:multiLevelType w:val="hybridMultilevel"/>
    <w:tmpl w:val="21EEF4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26AF3F1C"/>
    <w:multiLevelType w:val="hybridMultilevel"/>
    <w:tmpl w:val="8490E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8C37143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29990491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A63425F"/>
    <w:multiLevelType w:val="hybridMultilevel"/>
    <w:tmpl w:val="C468585E"/>
    <w:lvl w:ilvl="0" w:tplc="0415001B">
      <w:start w:val="1"/>
      <w:numFmt w:val="lowerRoman"/>
      <w:lvlText w:val="%1."/>
      <w:lvlJc w:val="right"/>
      <w:pPr>
        <w:ind w:left="272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3" w15:restartNumberingAfterBreak="0">
    <w:nsid w:val="2B5E5E7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DA9779B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58" w15:restartNumberingAfterBreak="0">
    <w:nsid w:val="2E954134"/>
    <w:multiLevelType w:val="hybridMultilevel"/>
    <w:tmpl w:val="2EAE14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02F29"/>
    <w:multiLevelType w:val="hybridMultilevel"/>
    <w:tmpl w:val="C7AA6BD8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0" w15:restartNumberingAfterBreak="0">
    <w:nsid w:val="306C5527"/>
    <w:multiLevelType w:val="hybridMultilevel"/>
    <w:tmpl w:val="F47015FE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1BACF4A0">
      <w:start w:val="1"/>
      <w:numFmt w:val="lowerLetter"/>
      <w:lvlText w:val="%2)"/>
      <w:lvlJc w:val="left"/>
      <w:pPr>
        <w:ind w:left="23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1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3" w15:restartNumberingAfterBreak="0">
    <w:nsid w:val="356C2B8C"/>
    <w:multiLevelType w:val="hybridMultilevel"/>
    <w:tmpl w:val="BBBA5E5E"/>
    <w:lvl w:ilvl="0" w:tplc="9CD8970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6510562"/>
    <w:multiLevelType w:val="hybridMultilevel"/>
    <w:tmpl w:val="C60AF8BC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36604EC2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70" w15:restartNumberingAfterBreak="0">
    <w:nsid w:val="39814F3E"/>
    <w:multiLevelType w:val="hybridMultilevel"/>
    <w:tmpl w:val="8D6CF6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3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674A6E"/>
    <w:multiLevelType w:val="hybridMultilevel"/>
    <w:tmpl w:val="2E0E59E6"/>
    <w:lvl w:ilvl="0" w:tplc="EC088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751C87"/>
    <w:multiLevelType w:val="hybridMultilevel"/>
    <w:tmpl w:val="C60AF8BC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3F316E0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8" w15:restartNumberingAfterBreak="0">
    <w:nsid w:val="444C62F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0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BFB2E0D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8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3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84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07D0768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2F4241B"/>
    <w:multiLevelType w:val="hybridMultilevel"/>
    <w:tmpl w:val="90AA67D4"/>
    <w:lvl w:ilvl="0" w:tplc="D5780E3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9" w15:restartNumberingAfterBreak="0">
    <w:nsid w:val="551A06A6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6308F4"/>
    <w:multiLevelType w:val="multilevel"/>
    <w:tmpl w:val="BCFC863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7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9" w15:restartNumberingAfterBreak="0">
    <w:nsid w:val="5CFD10BF"/>
    <w:multiLevelType w:val="hybridMultilevel"/>
    <w:tmpl w:val="2AAC4E22"/>
    <w:lvl w:ilvl="0" w:tplc="E6A4E8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2A357F"/>
    <w:multiLevelType w:val="hybridMultilevel"/>
    <w:tmpl w:val="04745852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64C82A3B"/>
    <w:multiLevelType w:val="multilevel"/>
    <w:tmpl w:val="804EBE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1" w15:restartNumberingAfterBreak="0">
    <w:nsid w:val="67AB59B9"/>
    <w:multiLevelType w:val="hybridMultilevel"/>
    <w:tmpl w:val="C6C4C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8832A9C"/>
    <w:multiLevelType w:val="hybridMultilevel"/>
    <w:tmpl w:val="F188B53E"/>
    <w:lvl w:ilvl="0" w:tplc="7A962C36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93A182E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7" w15:restartNumberingAfterBreak="0">
    <w:nsid w:val="6B183C5A"/>
    <w:multiLevelType w:val="multilevel"/>
    <w:tmpl w:val="C1EC2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590A10"/>
    <w:multiLevelType w:val="multilevel"/>
    <w:tmpl w:val="4EDA8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3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4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5" w15:restartNumberingAfterBreak="0">
    <w:nsid w:val="71DB2A5A"/>
    <w:multiLevelType w:val="multilevel"/>
    <w:tmpl w:val="D94A8532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26" w15:restartNumberingAfterBreak="0">
    <w:nsid w:val="72450043"/>
    <w:multiLevelType w:val="singleLevel"/>
    <w:tmpl w:val="F45E7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 w15:restartNumberingAfterBreak="0">
    <w:nsid w:val="76F912E5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A22390E"/>
    <w:multiLevelType w:val="multilevel"/>
    <w:tmpl w:val="CBA88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3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5" w15:restartNumberingAfterBreak="0">
    <w:nsid w:val="7D627A94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7"/>
  </w:num>
  <w:num w:numId="2">
    <w:abstractNumId w:val="107"/>
  </w:num>
  <w:num w:numId="3">
    <w:abstractNumId w:val="69"/>
  </w:num>
  <w:num w:numId="4">
    <w:abstractNumId w:val="82"/>
  </w:num>
  <w:num w:numId="5">
    <w:abstractNumId w:val="102"/>
  </w:num>
  <w:num w:numId="6">
    <w:abstractNumId w:val="103"/>
  </w:num>
  <w:num w:numId="7">
    <w:abstractNumId w:val="29"/>
  </w:num>
  <w:num w:numId="8">
    <w:abstractNumId w:val="122"/>
  </w:num>
  <w:num w:numId="9">
    <w:abstractNumId w:val="105"/>
  </w:num>
  <w:num w:numId="10">
    <w:abstractNumId w:val="128"/>
  </w:num>
  <w:num w:numId="11">
    <w:abstractNumId w:val="10"/>
  </w:num>
  <w:num w:numId="12">
    <w:abstractNumId w:val="0"/>
  </w:num>
  <w:num w:numId="13">
    <w:abstractNumId w:val="97"/>
  </w:num>
  <w:num w:numId="14">
    <w:abstractNumId w:val="97"/>
  </w:num>
  <w:num w:numId="15">
    <w:abstractNumId w:val="132"/>
  </w:num>
  <w:num w:numId="16">
    <w:abstractNumId w:val="38"/>
  </w:num>
  <w:num w:numId="17">
    <w:abstractNumId w:val="84"/>
  </w:num>
  <w:num w:numId="18">
    <w:abstractNumId w:val="56"/>
  </w:num>
  <w:num w:numId="19">
    <w:abstractNumId w:val="92"/>
  </w:num>
  <w:num w:numId="20">
    <w:abstractNumId w:val="2"/>
  </w:num>
  <w:num w:numId="21">
    <w:abstractNumId w:val="30"/>
  </w:num>
  <w:num w:numId="22">
    <w:abstractNumId w:val="134"/>
  </w:num>
  <w:num w:numId="23">
    <w:abstractNumId w:val="121"/>
  </w:num>
  <w:num w:numId="24">
    <w:abstractNumId w:val="75"/>
  </w:num>
  <w:num w:numId="25">
    <w:abstractNumId w:val="98"/>
  </w:num>
  <w:num w:numId="26">
    <w:abstractNumId w:val="36"/>
  </w:num>
  <w:num w:numId="27">
    <w:abstractNumId w:val="46"/>
  </w:num>
  <w:num w:numId="28">
    <w:abstractNumId w:val="108"/>
  </w:num>
  <w:num w:numId="29">
    <w:abstractNumId w:val="118"/>
  </w:num>
  <w:num w:numId="30">
    <w:abstractNumId w:val="119"/>
  </w:num>
  <w:num w:numId="31">
    <w:abstractNumId w:val="115"/>
  </w:num>
  <w:num w:numId="32">
    <w:abstractNumId w:val="24"/>
  </w:num>
  <w:num w:numId="33">
    <w:abstractNumId w:val="40"/>
  </w:num>
  <w:num w:numId="34">
    <w:abstractNumId w:val="116"/>
  </w:num>
  <w:num w:numId="35">
    <w:abstractNumId w:val="34"/>
  </w:num>
  <w:num w:numId="36">
    <w:abstractNumId w:val="1"/>
  </w:num>
  <w:num w:numId="37">
    <w:abstractNumId w:val="9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85"/>
  </w:num>
  <w:num w:numId="39">
    <w:abstractNumId w:val="97"/>
  </w:num>
  <w:num w:numId="40">
    <w:abstractNumId w:val="124"/>
  </w:num>
  <w:num w:numId="41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</w:num>
  <w:num w:numId="44">
    <w:abstractNumId w:val="100"/>
  </w:num>
  <w:num w:numId="45">
    <w:abstractNumId w:val="109"/>
  </w:num>
  <w:num w:numId="46">
    <w:abstractNumId w:val="83"/>
  </w:num>
  <w:num w:numId="47">
    <w:abstractNumId w:val="11"/>
  </w:num>
  <w:num w:numId="48">
    <w:abstractNumId w:val="31"/>
  </w:num>
  <w:num w:numId="49">
    <w:abstractNumId w:val="104"/>
  </w:num>
  <w:num w:numId="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96"/>
    <w:lvlOverride w:ilvl="0">
      <w:startOverride w:val="1"/>
    </w:lvlOverride>
  </w:num>
  <w:num w:numId="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5">
    <w:abstractNumId w:val="9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65"/>
  </w:num>
  <w:num w:numId="57">
    <w:abstractNumId w:val="76"/>
  </w:num>
  <w:num w:numId="58">
    <w:abstractNumId w:val="45"/>
  </w:num>
  <w:num w:numId="59">
    <w:abstractNumId w:val="87"/>
  </w:num>
  <w:num w:numId="60">
    <w:abstractNumId w:val="70"/>
  </w:num>
  <w:num w:numId="6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133"/>
  </w:num>
  <w:num w:numId="64">
    <w:abstractNumId w:val="86"/>
  </w:num>
  <w:num w:numId="65">
    <w:abstractNumId w:val="59"/>
  </w:num>
  <w:num w:numId="66">
    <w:abstractNumId w:val="73"/>
  </w:num>
  <w:num w:numId="67">
    <w:abstractNumId w:val="37"/>
  </w:num>
  <w:num w:numId="68">
    <w:abstractNumId w:val="22"/>
  </w:num>
  <w:num w:numId="69">
    <w:abstractNumId w:val="32"/>
  </w:num>
  <w:num w:numId="70">
    <w:abstractNumId w:val="35"/>
  </w:num>
  <w:num w:numId="71">
    <w:abstractNumId w:val="49"/>
  </w:num>
  <w:num w:numId="72">
    <w:abstractNumId w:val="52"/>
  </w:num>
  <w:num w:numId="73">
    <w:abstractNumId w:val="41"/>
  </w:num>
  <w:num w:numId="74">
    <w:abstractNumId w:val="111"/>
  </w:num>
  <w:num w:numId="75">
    <w:abstractNumId w:val="47"/>
  </w:num>
  <w:num w:numId="76">
    <w:abstractNumId w:val="26"/>
  </w:num>
  <w:num w:numId="77">
    <w:abstractNumId w:val="42"/>
  </w:num>
  <w:num w:numId="78">
    <w:abstractNumId w:val="131"/>
  </w:num>
  <w:num w:numId="79">
    <w:abstractNumId w:val="17"/>
  </w:num>
  <w:num w:numId="80">
    <w:abstractNumId w:val="77"/>
  </w:num>
  <w:num w:numId="81">
    <w:abstractNumId w:val="78"/>
  </w:num>
  <w:num w:numId="82">
    <w:abstractNumId w:val="53"/>
  </w:num>
  <w:num w:numId="83">
    <w:abstractNumId w:val="129"/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4"/>
  </w:num>
  <w:num w:numId="86">
    <w:abstractNumId w:val="135"/>
  </w:num>
  <w:num w:numId="87">
    <w:abstractNumId w:val="89"/>
  </w:num>
  <w:num w:numId="88">
    <w:abstractNumId w:val="126"/>
  </w:num>
  <w:num w:numId="89">
    <w:abstractNumId w:val="81"/>
  </w:num>
  <w:num w:numId="90">
    <w:abstractNumId w:val="57"/>
  </w:num>
  <w:num w:numId="91">
    <w:abstractNumId w:val="120"/>
  </w:num>
  <w:num w:numId="92">
    <w:abstractNumId w:val="13"/>
  </w:num>
  <w:num w:numId="93">
    <w:abstractNumId w:val="101"/>
  </w:num>
  <w:num w:numId="94">
    <w:abstractNumId w:val="16"/>
  </w:num>
  <w:num w:numId="95">
    <w:abstractNumId w:val="15"/>
  </w:num>
  <w:num w:numId="96">
    <w:abstractNumId w:val="125"/>
  </w:num>
  <w:num w:numId="97">
    <w:abstractNumId w:val="114"/>
  </w:num>
  <w:num w:numId="98">
    <w:abstractNumId w:val="19"/>
  </w:num>
  <w:num w:numId="99">
    <w:abstractNumId w:val="117"/>
  </w:num>
  <w:num w:numId="100">
    <w:abstractNumId w:val="12"/>
  </w:num>
  <w:num w:numId="101">
    <w:abstractNumId w:val="18"/>
  </w:num>
  <w:num w:numId="102">
    <w:abstractNumId w:val="66"/>
  </w:num>
  <w:num w:numId="103">
    <w:abstractNumId w:val="106"/>
  </w:num>
  <w:num w:numId="104">
    <w:abstractNumId w:val="90"/>
  </w:num>
  <w:num w:numId="105">
    <w:abstractNumId w:val="9"/>
  </w:num>
  <w:num w:numId="106">
    <w:abstractNumId w:val="39"/>
  </w:num>
  <w:num w:numId="107">
    <w:abstractNumId w:val="94"/>
  </w:num>
  <w:num w:numId="108">
    <w:abstractNumId w:val="71"/>
  </w:num>
  <w:num w:numId="109">
    <w:abstractNumId w:val="93"/>
  </w:num>
  <w:num w:numId="110">
    <w:abstractNumId w:val="25"/>
  </w:num>
  <w:num w:numId="111">
    <w:abstractNumId w:val="27"/>
  </w:num>
  <w:num w:numId="112">
    <w:abstractNumId w:val="67"/>
  </w:num>
  <w:num w:numId="113">
    <w:abstractNumId w:val="28"/>
  </w:num>
  <w:num w:numId="114">
    <w:abstractNumId w:val="79"/>
  </w:num>
  <w:num w:numId="115">
    <w:abstractNumId w:val="72"/>
  </w:num>
  <w:num w:numId="116">
    <w:abstractNumId w:val="20"/>
  </w:num>
  <w:num w:numId="117">
    <w:abstractNumId w:val="88"/>
  </w:num>
  <w:num w:numId="118">
    <w:abstractNumId w:val="68"/>
  </w:num>
  <w:num w:numId="119">
    <w:abstractNumId w:val="44"/>
  </w:num>
  <w:num w:numId="120">
    <w:abstractNumId w:val="50"/>
  </w:num>
  <w:num w:numId="121">
    <w:abstractNumId w:val="23"/>
  </w:num>
  <w:num w:numId="122">
    <w:abstractNumId w:val="8"/>
  </w:num>
  <w:num w:numId="123">
    <w:abstractNumId w:val="54"/>
  </w:num>
  <w:num w:numId="124">
    <w:abstractNumId w:val="112"/>
  </w:num>
  <w:num w:numId="1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10"/>
  </w:num>
  <w:num w:numId="132">
    <w:abstractNumId w:val="64"/>
  </w:num>
  <w:num w:numId="133">
    <w:abstractNumId w:val="62"/>
  </w:num>
  <w:num w:numId="134">
    <w:abstractNumId w:val="113"/>
  </w:num>
  <w:num w:numId="135">
    <w:abstractNumId w:val="5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B31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508B"/>
    <w:rsid w:val="000255E9"/>
    <w:rsid w:val="000264DF"/>
    <w:rsid w:val="00026CF5"/>
    <w:rsid w:val="00027BBD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6A17"/>
    <w:rsid w:val="000378C2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2BC"/>
    <w:rsid w:val="00047818"/>
    <w:rsid w:val="000478E3"/>
    <w:rsid w:val="000478E6"/>
    <w:rsid w:val="00050834"/>
    <w:rsid w:val="00050E12"/>
    <w:rsid w:val="000512C8"/>
    <w:rsid w:val="00051802"/>
    <w:rsid w:val="0005286B"/>
    <w:rsid w:val="00052904"/>
    <w:rsid w:val="00052E5B"/>
    <w:rsid w:val="00053431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671B8"/>
    <w:rsid w:val="00070364"/>
    <w:rsid w:val="0007053A"/>
    <w:rsid w:val="0007096A"/>
    <w:rsid w:val="000711E4"/>
    <w:rsid w:val="0007204A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0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563E"/>
    <w:rsid w:val="000864B9"/>
    <w:rsid w:val="000865B7"/>
    <w:rsid w:val="00087DD7"/>
    <w:rsid w:val="00087EA1"/>
    <w:rsid w:val="00091238"/>
    <w:rsid w:val="000917E9"/>
    <w:rsid w:val="000924FF"/>
    <w:rsid w:val="00092E6C"/>
    <w:rsid w:val="00093578"/>
    <w:rsid w:val="00093CA8"/>
    <w:rsid w:val="000954CD"/>
    <w:rsid w:val="0009605B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1D8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851"/>
    <w:rsid w:val="000B491B"/>
    <w:rsid w:val="000B4C15"/>
    <w:rsid w:val="000B50D6"/>
    <w:rsid w:val="000B535F"/>
    <w:rsid w:val="000B6236"/>
    <w:rsid w:val="000B638C"/>
    <w:rsid w:val="000B6724"/>
    <w:rsid w:val="000B6778"/>
    <w:rsid w:val="000B772E"/>
    <w:rsid w:val="000B7DEE"/>
    <w:rsid w:val="000C0AFC"/>
    <w:rsid w:val="000C0CA4"/>
    <w:rsid w:val="000C0D74"/>
    <w:rsid w:val="000C1892"/>
    <w:rsid w:val="000C205A"/>
    <w:rsid w:val="000C22C4"/>
    <w:rsid w:val="000C2361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0E"/>
    <w:rsid w:val="000D4741"/>
    <w:rsid w:val="000D5247"/>
    <w:rsid w:val="000D54A8"/>
    <w:rsid w:val="000D64F0"/>
    <w:rsid w:val="000D67D3"/>
    <w:rsid w:val="000D780E"/>
    <w:rsid w:val="000D79B3"/>
    <w:rsid w:val="000D7CEE"/>
    <w:rsid w:val="000E077A"/>
    <w:rsid w:val="000E0E3F"/>
    <w:rsid w:val="000E1358"/>
    <w:rsid w:val="000E44C9"/>
    <w:rsid w:val="000E514E"/>
    <w:rsid w:val="000E6042"/>
    <w:rsid w:val="000E7041"/>
    <w:rsid w:val="000F00E2"/>
    <w:rsid w:val="000F0B4A"/>
    <w:rsid w:val="000F0DA5"/>
    <w:rsid w:val="000F0E1B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14C"/>
    <w:rsid w:val="001044CA"/>
    <w:rsid w:val="00104D8F"/>
    <w:rsid w:val="00105526"/>
    <w:rsid w:val="00105E31"/>
    <w:rsid w:val="00106CD5"/>
    <w:rsid w:val="001110E0"/>
    <w:rsid w:val="00113950"/>
    <w:rsid w:val="00114FAB"/>
    <w:rsid w:val="001151B8"/>
    <w:rsid w:val="00115D61"/>
    <w:rsid w:val="00116049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367"/>
    <w:rsid w:val="001249C3"/>
    <w:rsid w:val="001257EA"/>
    <w:rsid w:val="0012597C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66E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B2B"/>
    <w:rsid w:val="00165C12"/>
    <w:rsid w:val="00167AD2"/>
    <w:rsid w:val="001704CF"/>
    <w:rsid w:val="001713F9"/>
    <w:rsid w:val="00171933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8B5"/>
    <w:rsid w:val="00175F58"/>
    <w:rsid w:val="001765FC"/>
    <w:rsid w:val="00176905"/>
    <w:rsid w:val="00177A90"/>
    <w:rsid w:val="00177D12"/>
    <w:rsid w:val="00177F01"/>
    <w:rsid w:val="00180365"/>
    <w:rsid w:val="00180C17"/>
    <w:rsid w:val="00181544"/>
    <w:rsid w:val="001817A8"/>
    <w:rsid w:val="00181A0D"/>
    <w:rsid w:val="00182204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73A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97BC1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12C1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A2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523B"/>
    <w:rsid w:val="001D6E0C"/>
    <w:rsid w:val="001D7EBD"/>
    <w:rsid w:val="001E0303"/>
    <w:rsid w:val="001E0375"/>
    <w:rsid w:val="001E04EB"/>
    <w:rsid w:val="001E15EB"/>
    <w:rsid w:val="001E1ED4"/>
    <w:rsid w:val="001E1FD8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612"/>
    <w:rsid w:val="001E5718"/>
    <w:rsid w:val="001E6A5A"/>
    <w:rsid w:val="001E6EDE"/>
    <w:rsid w:val="001E721D"/>
    <w:rsid w:val="001E7836"/>
    <w:rsid w:val="001E7CFE"/>
    <w:rsid w:val="001F03A5"/>
    <w:rsid w:val="001F077F"/>
    <w:rsid w:val="001F0860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1588"/>
    <w:rsid w:val="002032A4"/>
    <w:rsid w:val="002035BC"/>
    <w:rsid w:val="002039D0"/>
    <w:rsid w:val="00203C26"/>
    <w:rsid w:val="002053A2"/>
    <w:rsid w:val="00206B14"/>
    <w:rsid w:val="00210823"/>
    <w:rsid w:val="00211590"/>
    <w:rsid w:val="00211E4E"/>
    <w:rsid w:val="00211FE3"/>
    <w:rsid w:val="00212847"/>
    <w:rsid w:val="002128A3"/>
    <w:rsid w:val="00213E42"/>
    <w:rsid w:val="0021455F"/>
    <w:rsid w:val="0021529E"/>
    <w:rsid w:val="0021631B"/>
    <w:rsid w:val="002163FC"/>
    <w:rsid w:val="00216A81"/>
    <w:rsid w:val="00216CA8"/>
    <w:rsid w:val="00217779"/>
    <w:rsid w:val="0022089D"/>
    <w:rsid w:val="0022090F"/>
    <w:rsid w:val="00220AB9"/>
    <w:rsid w:val="00221005"/>
    <w:rsid w:val="00221091"/>
    <w:rsid w:val="00221584"/>
    <w:rsid w:val="00221766"/>
    <w:rsid w:val="00221EFB"/>
    <w:rsid w:val="00221F61"/>
    <w:rsid w:val="00224E35"/>
    <w:rsid w:val="00224FC3"/>
    <w:rsid w:val="00226ACD"/>
    <w:rsid w:val="00226CBD"/>
    <w:rsid w:val="00227187"/>
    <w:rsid w:val="00227B90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637B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4789C"/>
    <w:rsid w:val="0025103D"/>
    <w:rsid w:val="002513E1"/>
    <w:rsid w:val="00251714"/>
    <w:rsid w:val="002517CF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971"/>
    <w:rsid w:val="00261DC5"/>
    <w:rsid w:val="00261F8A"/>
    <w:rsid w:val="002631D6"/>
    <w:rsid w:val="002633AB"/>
    <w:rsid w:val="00263993"/>
    <w:rsid w:val="0026429E"/>
    <w:rsid w:val="0026448B"/>
    <w:rsid w:val="00265056"/>
    <w:rsid w:val="002655E3"/>
    <w:rsid w:val="002668A9"/>
    <w:rsid w:val="00266FEA"/>
    <w:rsid w:val="002672FB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46F"/>
    <w:rsid w:val="002749AF"/>
    <w:rsid w:val="00275E54"/>
    <w:rsid w:val="00276463"/>
    <w:rsid w:val="0027686B"/>
    <w:rsid w:val="00277038"/>
    <w:rsid w:val="00277729"/>
    <w:rsid w:val="00277FA9"/>
    <w:rsid w:val="002804F0"/>
    <w:rsid w:val="00281D7F"/>
    <w:rsid w:val="00281E57"/>
    <w:rsid w:val="00283111"/>
    <w:rsid w:val="002837D2"/>
    <w:rsid w:val="00284006"/>
    <w:rsid w:val="002856F5"/>
    <w:rsid w:val="002863B9"/>
    <w:rsid w:val="00286D8F"/>
    <w:rsid w:val="0028717F"/>
    <w:rsid w:val="002871E0"/>
    <w:rsid w:val="0028765C"/>
    <w:rsid w:val="00287BA9"/>
    <w:rsid w:val="00287C4A"/>
    <w:rsid w:val="00291BCA"/>
    <w:rsid w:val="0029296E"/>
    <w:rsid w:val="0029314D"/>
    <w:rsid w:val="00293A3C"/>
    <w:rsid w:val="00293EEC"/>
    <w:rsid w:val="0029439C"/>
    <w:rsid w:val="00294446"/>
    <w:rsid w:val="0029446F"/>
    <w:rsid w:val="0029501A"/>
    <w:rsid w:val="00295822"/>
    <w:rsid w:val="00295D93"/>
    <w:rsid w:val="002963C1"/>
    <w:rsid w:val="00296643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085"/>
    <w:rsid w:val="002B5660"/>
    <w:rsid w:val="002B63FD"/>
    <w:rsid w:val="002B6C54"/>
    <w:rsid w:val="002C0620"/>
    <w:rsid w:val="002C088F"/>
    <w:rsid w:val="002C1BE8"/>
    <w:rsid w:val="002C25BD"/>
    <w:rsid w:val="002C332B"/>
    <w:rsid w:val="002C3756"/>
    <w:rsid w:val="002C4D3A"/>
    <w:rsid w:val="002C503F"/>
    <w:rsid w:val="002C5ACC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59CE"/>
    <w:rsid w:val="002E676C"/>
    <w:rsid w:val="002E6BDF"/>
    <w:rsid w:val="002E71EB"/>
    <w:rsid w:val="002E72DA"/>
    <w:rsid w:val="002F0798"/>
    <w:rsid w:val="002F18AE"/>
    <w:rsid w:val="002F2502"/>
    <w:rsid w:val="002F29E8"/>
    <w:rsid w:val="002F343F"/>
    <w:rsid w:val="002F3CEA"/>
    <w:rsid w:val="002F403F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1E77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36F81"/>
    <w:rsid w:val="00340170"/>
    <w:rsid w:val="00341BA5"/>
    <w:rsid w:val="003421D6"/>
    <w:rsid w:val="003423FA"/>
    <w:rsid w:val="00343454"/>
    <w:rsid w:val="003435E5"/>
    <w:rsid w:val="003440D3"/>
    <w:rsid w:val="00345B80"/>
    <w:rsid w:val="00345E74"/>
    <w:rsid w:val="003478E9"/>
    <w:rsid w:val="00350201"/>
    <w:rsid w:val="003519F8"/>
    <w:rsid w:val="00351EB3"/>
    <w:rsid w:val="003537F4"/>
    <w:rsid w:val="003546AF"/>
    <w:rsid w:val="00354756"/>
    <w:rsid w:val="0035628A"/>
    <w:rsid w:val="00356491"/>
    <w:rsid w:val="0035651B"/>
    <w:rsid w:val="00356D3B"/>
    <w:rsid w:val="003576E8"/>
    <w:rsid w:val="00360522"/>
    <w:rsid w:val="00360F67"/>
    <w:rsid w:val="00361794"/>
    <w:rsid w:val="00361D59"/>
    <w:rsid w:val="00361E75"/>
    <w:rsid w:val="003620CB"/>
    <w:rsid w:val="003632AA"/>
    <w:rsid w:val="003634BF"/>
    <w:rsid w:val="003637EA"/>
    <w:rsid w:val="00363BB8"/>
    <w:rsid w:val="00364C2C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8BD"/>
    <w:rsid w:val="00372CC0"/>
    <w:rsid w:val="00373267"/>
    <w:rsid w:val="003747C9"/>
    <w:rsid w:val="00374C4F"/>
    <w:rsid w:val="00375B77"/>
    <w:rsid w:val="00375DAE"/>
    <w:rsid w:val="00376731"/>
    <w:rsid w:val="003770C0"/>
    <w:rsid w:val="0037766D"/>
    <w:rsid w:val="00377BFB"/>
    <w:rsid w:val="0038133B"/>
    <w:rsid w:val="00381B53"/>
    <w:rsid w:val="00381BAB"/>
    <w:rsid w:val="00382055"/>
    <w:rsid w:val="003820A7"/>
    <w:rsid w:val="00382214"/>
    <w:rsid w:val="003822FF"/>
    <w:rsid w:val="00382780"/>
    <w:rsid w:val="0038411B"/>
    <w:rsid w:val="00384FE3"/>
    <w:rsid w:val="00385A44"/>
    <w:rsid w:val="00385E5B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6E5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3DA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27CE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1CDE"/>
    <w:rsid w:val="003D2447"/>
    <w:rsid w:val="003D29FE"/>
    <w:rsid w:val="003D2EBA"/>
    <w:rsid w:val="003D3B32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273"/>
    <w:rsid w:val="003E28A5"/>
    <w:rsid w:val="003E2A77"/>
    <w:rsid w:val="003E354A"/>
    <w:rsid w:val="003E4418"/>
    <w:rsid w:val="003E44BF"/>
    <w:rsid w:val="003E4F22"/>
    <w:rsid w:val="003E4F8E"/>
    <w:rsid w:val="003E5E81"/>
    <w:rsid w:val="003E62FF"/>
    <w:rsid w:val="003E6882"/>
    <w:rsid w:val="003E6A77"/>
    <w:rsid w:val="003E6B53"/>
    <w:rsid w:val="003E725F"/>
    <w:rsid w:val="003E7939"/>
    <w:rsid w:val="003E7E12"/>
    <w:rsid w:val="003F021F"/>
    <w:rsid w:val="003F17BC"/>
    <w:rsid w:val="003F1B76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ADC"/>
    <w:rsid w:val="003F6B42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D70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6B5F"/>
    <w:rsid w:val="00427E93"/>
    <w:rsid w:val="00427FA6"/>
    <w:rsid w:val="00430B6C"/>
    <w:rsid w:val="0043131C"/>
    <w:rsid w:val="00431472"/>
    <w:rsid w:val="0043263B"/>
    <w:rsid w:val="00432755"/>
    <w:rsid w:val="00433BCA"/>
    <w:rsid w:val="004352B5"/>
    <w:rsid w:val="00435628"/>
    <w:rsid w:val="00436145"/>
    <w:rsid w:val="00436568"/>
    <w:rsid w:val="00436685"/>
    <w:rsid w:val="00437428"/>
    <w:rsid w:val="004404FC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2E47"/>
    <w:rsid w:val="0045347C"/>
    <w:rsid w:val="0045358D"/>
    <w:rsid w:val="00453EC5"/>
    <w:rsid w:val="00453F3C"/>
    <w:rsid w:val="0045438C"/>
    <w:rsid w:val="00454C2E"/>
    <w:rsid w:val="004552CE"/>
    <w:rsid w:val="0045596E"/>
    <w:rsid w:val="00455970"/>
    <w:rsid w:val="00456F53"/>
    <w:rsid w:val="00457CEE"/>
    <w:rsid w:val="00460A45"/>
    <w:rsid w:val="0046293D"/>
    <w:rsid w:val="00462EC2"/>
    <w:rsid w:val="00463310"/>
    <w:rsid w:val="00464620"/>
    <w:rsid w:val="00464889"/>
    <w:rsid w:val="004648C3"/>
    <w:rsid w:val="004651F3"/>
    <w:rsid w:val="0046686B"/>
    <w:rsid w:val="00466EEA"/>
    <w:rsid w:val="00467965"/>
    <w:rsid w:val="004679C5"/>
    <w:rsid w:val="00470221"/>
    <w:rsid w:val="0047022F"/>
    <w:rsid w:val="004702EC"/>
    <w:rsid w:val="00470FF3"/>
    <w:rsid w:val="0047119E"/>
    <w:rsid w:val="004712E1"/>
    <w:rsid w:val="00471D8E"/>
    <w:rsid w:val="00473607"/>
    <w:rsid w:val="004755EC"/>
    <w:rsid w:val="00477090"/>
    <w:rsid w:val="004779FF"/>
    <w:rsid w:val="00477CB7"/>
    <w:rsid w:val="004804D5"/>
    <w:rsid w:val="004804DB"/>
    <w:rsid w:val="004805D5"/>
    <w:rsid w:val="00480797"/>
    <w:rsid w:val="00480E2E"/>
    <w:rsid w:val="0048103D"/>
    <w:rsid w:val="00481668"/>
    <w:rsid w:val="00481F7F"/>
    <w:rsid w:val="00482838"/>
    <w:rsid w:val="00482C92"/>
    <w:rsid w:val="0048376D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460E"/>
    <w:rsid w:val="00495590"/>
    <w:rsid w:val="00495AC8"/>
    <w:rsid w:val="00495ADE"/>
    <w:rsid w:val="004960DA"/>
    <w:rsid w:val="00496AC7"/>
    <w:rsid w:val="00497756"/>
    <w:rsid w:val="00497E2D"/>
    <w:rsid w:val="004A1F6A"/>
    <w:rsid w:val="004A212A"/>
    <w:rsid w:val="004A2A1E"/>
    <w:rsid w:val="004A2F1F"/>
    <w:rsid w:val="004A3B1C"/>
    <w:rsid w:val="004A41E3"/>
    <w:rsid w:val="004A4D9F"/>
    <w:rsid w:val="004A56BC"/>
    <w:rsid w:val="004A56DD"/>
    <w:rsid w:val="004A5E6D"/>
    <w:rsid w:val="004A66A3"/>
    <w:rsid w:val="004A68A9"/>
    <w:rsid w:val="004A6C22"/>
    <w:rsid w:val="004A6E87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48CB"/>
    <w:rsid w:val="004B574D"/>
    <w:rsid w:val="004B5B19"/>
    <w:rsid w:val="004B6660"/>
    <w:rsid w:val="004B6837"/>
    <w:rsid w:val="004B6E76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B87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1DF0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2D3A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DC6"/>
    <w:rsid w:val="00510E10"/>
    <w:rsid w:val="00510E8E"/>
    <w:rsid w:val="005118D5"/>
    <w:rsid w:val="00511EED"/>
    <w:rsid w:val="005138AB"/>
    <w:rsid w:val="00513B68"/>
    <w:rsid w:val="005144DD"/>
    <w:rsid w:val="00514728"/>
    <w:rsid w:val="005148A5"/>
    <w:rsid w:val="00515FD7"/>
    <w:rsid w:val="00516197"/>
    <w:rsid w:val="00517E3C"/>
    <w:rsid w:val="005214A9"/>
    <w:rsid w:val="005217A4"/>
    <w:rsid w:val="005223B4"/>
    <w:rsid w:val="00522433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656"/>
    <w:rsid w:val="00536FD4"/>
    <w:rsid w:val="00536FFC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1E3"/>
    <w:rsid w:val="00553438"/>
    <w:rsid w:val="005539AA"/>
    <w:rsid w:val="0055472E"/>
    <w:rsid w:val="00554901"/>
    <w:rsid w:val="00554A6D"/>
    <w:rsid w:val="00554B99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67DD9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AD6"/>
    <w:rsid w:val="00584D54"/>
    <w:rsid w:val="0058599E"/>
    <w:rsid w:val="00585B0E"/>
    <w:rsid w:val="005861E7"/>
    <w:rsid w:val="005862A8"/>
    <w:rsid w:val="00586613"/>
    <w:rsid w:val="00586EBD"/>
    <w:rsid w:val="005904FA"/>
    <w:rsid w:val="00590968"/>
    <w:rsid w:val="00590B74"/>
    <w:rsid w:val="00590EE3"/>
    <w:rsid w:val="00591DB1"/>
    <w:rsid w:val="00591DE3"/>
    <w:rsid w:val="00591E72"/>
    <w:rsid w:val="00592F7A"/>
    <w:rsid w:val="005932B8"/>
    <w:rsid w:val="005934C9"/>
    <w:rsid w:val="00593A65"/>
    <w:rsid w:val="00593B2C"/>
    <w:rsid w:val="00593E83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6C0F"/>
    <w:rsid w:val="005B7910"/>
    <w:rsid w:val="005C001A"/>
    <w:rsid w:val="005C0369"/>
    <w:rsid w:val="005C1803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8B3"/>
    <w:rsid w:val="005C5EC0"/>
    <w:rsid w:val="005C5EE5"/>
    <w:rsid w:val="005C7E50"/>
    <w:rsid w:val="005D03C0"/>
    <w:rsid w:val="005D083B"/>
    <w:rsid w:val="005D083E"/>
    <w:rsid w:val="005D0B50"/>
    <w:rsid w:val="005D0DCD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7EF"/>
    <w:rsid w:val="005D7B5C"/>
    <w:rsid w:val="005D7CA3"/>
    <w:rsid w:val="005D7D0C"/>
    <w:rsid w:val="005D7F84"/>
    <w:rsid w:val="005E0A42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6A08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141"/>
    <w:rsid w:val="00610019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1D41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98B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1C75"/>
    <w:rsid w:val="006523CC"/>
    <w:rsid w:val="006525E2"/>
    <w:rsid w:val="006531E0"/>
    <w:rsid w:val="00654219"/>
    <w:rsid w:val="0065462C"/>
    <w:rsid w:val="00655F43"/>
    <w:rsid w:val="00656AFF"/>
    <w:rsid w:val="00656FFC"/>
    <w:rsid w:val="006570BD"/>
    <w:rsid w:val="00657FAB"/>
    <w:rsid w:val="00660081"/>
    <w:rsid w:val="00660305"/>
    <w:rsid w:val="00660917"/>
    <w:rsid w:val="006612F6"/>
    <w:rsid w:val="006618B2"/>
    <w:rsid w:val="00661B0F"/>
    <w:rsid w:val="00662754"/>
    <w:rsid w:val="00662C0C"/>
    <w:rsid w:val="00662C96"/>
    <w:rsid w:val="00663A5A"/>
    <w:rsid w:val="00663AC4"/>
    <w:rsid w:val="00663D54"/>
    <w:rsid w:val="00665199"/>
    <w:rsid w:val="00665603"/>
    <w:rsid w:val="006656D4"/>
    <w:rsid w:val="00665DD9"/>
    <w:rsid w:val="0066651E"/>
    <w:rsid w:val="00667766"/>
    <w:rsid w:val="00667E88"/>
    <w:rsid w:val="006700BB"/>
    <w:rsid w:val="006700D0"/>
    <w:rsid w:val="006716B4"/>
    <w:rsid w:val="0067196B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164"/>
    <w:rsid w:val="006808C4"/>
    <w:rsid w:val="00680DBB"/>
    <w:rsid w:val="00682DF4"/>
    <w:rsid w:val="0068394D"/>
    <w:rsid w:val="00683CFD"/>
    <w:rsid w:val="00684BAF"/>
    <w:rsid w:val="006853A2"/>
    <w:rsid w:val="00685A2A"/>
    <w:rsid w:val="00686A5E"/>
    <w:rsid w:val="00686BF1"/>
    <w:rsid w:val="006872EE"/>
    <w:rsid w:val="00687BAF"/>
    <w:rsid w:val="00690E69"/>
    <w:rsid w:val="00691E63"/>
    <w:rsid w:val="00691EDA"/>
    <w:rsid w:val="00692264"/>
    <w:rsid w:val="006939EE"/>
    <w:rsid w:val="00693D7A"/>
    <w:rsid w:val="00693F07"/>
    <w:rsid w:val="0069424F"/>
    <w:rsid w:val="0069505D"/>
    <w:rsid w:val="00696C2D"/>
    <w:rsid w:val="00697567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663C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5DD5"/>
    <w:rsid w:val="006C7594"/>
    <w:rsid w:val="006C7893"/>
    <w:rsid w:val="006C7F76"/>
    <w:rsid w:val="006D0432"/>
    <w:rsid w:val="006D0BE5"/>
    <w:rsid w:val="006D174A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D7BC5"/>
    <w:rsid w:val="006D7F73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7B4"/>
    <w:rsid w:val="006E78B4"/>
    <w:rsid w:val="006F05AD"/>
    <w:rsid w:val="006F0E97"/>
    <w:rsid w:val="006F12D6"/>
    <w:rsid w:val="006F1920"/>
    <w:rsid w:val="006F2494"/>
    <w:rsid w:val="006F25FB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55E"/>
    <w:rsid w:val="00702D03"/>
    <w:rsid w:val="00703517"/>
    <w:rsid w:val="00703673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6896"/>
    <w:rsid w:val="0070706A"/>
    <w:rsid w:val="007075E3"/>
    <w:rsid w:val="007079D4"/>
    <w:rsid w:val="0071011F"/>
    <w:rsid w:val="00710677"/>
    <w:rsid w:val="007112B0"/>
    <w:rsid w:val="00711379"/>
    <w:rsid w:val="007115E6"/>
    <w:rsid w:val="00712335"/>
    <w:rsid w:val="00713174"/>
    <w:rsid w:val="007133A0"/>
    <w:rsid w:val="0071421E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2417"/>
    <w:rsid w:val="00722A5A"/>
    <w:rsid w:val="00722BE9"/>
    <w:rsid w:val="00723A77"/>
    <w:rsid w:val="00723FAC"/>
    <w:rsid w:val="00724423"/>
    <w:rsid w:val="00724A5F"/>
    <w:rsid w:val="00725210"/>
    <w:rsid w:val="00725A76"/>
    <w:rsid w:val="00725D4E"/>
    <w:rsid w:val="00725D56"/>
    <w:rsid w:val="00726A48"/>
    <w:rsid w:val="00726CB8"/>
    <w:rsid w:val="0072777C"/>
    <w:rsid w:val="0073016E"/>
    <w:rsid w:val="007305D5"/>
    <w:rsid w:val="00730C19"/>
    <w:rsid w:val="00731107"/>
    <w:rsid w:val="007323FB"/>
    <w:rsid w:val="0073247F"/>
    <w:rsid w:val="00732D19"/>
    <w:rsid w:val="00734B64"/>
    <w:rsid w:val="00734DC0"/>
    <w:rsid w:val="00734DD3"/>
    <w:rsid w:val="00734FAD"/>
    <w:rsid w:val="00735273"/>
    <w:rsid w:val="00737AE7"/>
    <w:rsid w:val="00737E54"/>
    <w:rsid w:val="007426B9"/>
    <w:rsid w:val="00743633"/>
    <w:rsid w:val="00743FDD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0E1E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0C41"/>
    <w:rsid w:val="00762097"/>
    <w:rsid w:val="007620DD"/>
    <w:rsid w:val="007620F4"/>
    <w:rsid w:val="0076237B"/>
    <w:rsid w:val="0076248F"/>
    <w:rsid w:val="007624DC"/>
    <w:rsid w:val="007627DA"/>
    <w:rsid w:val="00762B13"/>
    <w:rsid w:val="00763F63"/>
    <w:rsid w:val="00763FF1"/>
    <w:rsid w:val="00764147"/>
    <w:rsid w:val="00765EB5"/>
    <w:rsid w:val="00767FF3"/>
    <w:rsid w:val="007704C2"/>
    <w:rsid w:val="00770782"/>
    <w:rsid w:val="007711F2"/>
    <w:rsid w:val="007724A3"/>
    <w:rsid w:val="0077266A"/>
    <w:rsid w:val="007730EE"/>
    <w:rsid w:val="00773104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6F02"/>
    <w:rsid w:val="007872D8"/>
    <w:rsid w:val="0079031F"/>
    <w:rsid w:val="00790A23"/>
    <w:rsid w:val="00790CE1"/>
    <w:rsid w:val="00790EFE"/>
    <w:rsid w:val="00791147"/>
    <w:rsid w:val="0079175C"/>
    <w:rsid w:val="00791D68"/>
    <w:rsid w:val="0079224C"/>
    <w:rsid w:val="007924A4"/>
    <w:rsid w:val="0079331C"/>
    <w:rsid w:val="00793B42"/>
    <w:rsid w:val="00794404"/>
    <w:rsid w:val="00794B7B"/>
    <w:rsid w:val="00795B5E"/>
    <w:rsid w:val="00795FB3"/>
    <w:rsid w:val="0079622F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856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411A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D7E21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52B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4F90"/>
    <w:rsid w:val="007F6696"/>
    <w:rsid w:val="007F6D33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2CE0"/>
    <w:rsid w:val="00813A4A"/>
    <w:rsid w:val="00814573"/>
    <w:rsid w:val="008149EF"/>
    <w:rsid w:val="00814E24"/>
    <w:rsid w:val="00814FC1"/>
    <w:rsid w:val="00815C4E"/>
    <w:rsid w:val="008160F9"/>
    <w:rsid w:val="00816460"/>
    <w:rsid w:val="008174DE"/>
    <w:rsid w:val="00817707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7BC"/>
    <w:rsid w:val="00826A7C"/>
    <w:rsid w:val="00826B46"/>
    <w:rsid w:val="00826C93"/>
    <w:rsid w:val="00830221"/>
    <w:rsid w:val="008318F8"/>
    <w:rsid w:val="00832470"/>
    <w:rsid w:val="00832A7B"/>
    <w:rsid w:val="00832D9E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58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7F7"/>
    <w:rsid w:val="008528B0"/>
    <w:rsid w:val="00852E9A"/>
    <w:rsid w:val="008530E0"/>
    <w:rsid w:val="008546B8"/>
    <w:rsid w:val="00854767"/>
    <w:rsid w:val="008549C1"/>
    <w:rsid w:val="00855657"/>
    <w:rsid w:val="00856B4D"/>
    <w:rsid w:val="00856EB0"/>
    <w:rsid w:val="008578E3"/>
    <w:rsid w:val="00857B2C"/>
    <w:rsid w:val="00857F5A"/>
    <w:rsid w:val="0086044C"/>
    <w:rsid w:val="00860A68"/>
    <w:rsid w:val="00862C80"/>
    <w:rsid w:val="0086369E"/>
    <w:rsid w:val="008646D4"/>
    <w:rsid w:val="00864BE9"/>
    <w:rsid w:val="00865461"/>
    <w:rsid w:val="008655D6"/>
    <w:rsid w:val="0086605C"/>
    <w:rsid w:val="008703F4"/>
    <w:rsid w:val="00870CF1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6AA6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783"/>
    <w:rsid w:val="008B3CB7"/>
    <w:rsid w:val="008B453B"/>
    <w:rsid w:val="008B4938"/>
    <w:rsid w:val="008B49B0"/>
    <w:rsid w:val="008B5078"/>
    <w:rsid w:val="008B534A"/>
    <w:rsid w:val="008B62BB"/>
    <w:rsid w:val="008B660E"/>
    <w:rsid w:val="008B6B6F"/>
    <w:rsid w:val="008B7352"/>
    <w:rsid w:val="008B7501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12E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763"/>
    <w:rsid w:val="008E381B"/>
    <w:rsid w:val="008E3B53"/>
    <w:rsid w:val="008E3F9A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43A4"/>
    <w:rsid w:val="008F4D03"/>
    <w:rsid w:val="008F52C7"/>
    <w:rsid w:val="008F668B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4C42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6A9D"/>
    <w:rsid w:val="0091795A"/>
    <w:rsid w:val="00917CA2"/>
    <w:rsid w:val="009216D0"/>
    <w:rsid w:val="009227A2"/>
    <w:rsid w:val="00922BCC"/>
    <w:rsid w:val="00924684"/>
    <w:rsid w:val="00925F37"/>
    <w:rsid w:val="0092783C"/>
    <w:rsid w:val="009301FD"/>
    <w:rsid w:val="0093037B"/>
    <w:rsid w:val="009304B3"/>
    <w:rsid w:val="009306D7"/>
    <w:rsid w:val="009314EF"/>
    <w:rsid w:val="00931F38"/>
    <w:rsid w:val="00932682"/>
    <w:rsid w:val="00933964"/>
    <w:rsid w:val="0093478F"/>
    <w:rsid w:val="009358E9"/>
    <w:rsid w:val="0093594A"/>
    <w:rsid w:val="00935F38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1F3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582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86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3C5"/>
    <w:rsid w:val="009A3F8E"/>
    <w:rsid w:val="009A4152"/>
    <w:rsid w:val="009A4608"/>
    <w:rsid w:val="009A4CCB"/>
    <w:rsid w:val="009A4D84"/>
    <w:rsid w:val="009A600B"/>
    <w:rsid w:val="009A6352"/>
    <w:rsid w:val="009A654B"/>
    <w:rsid w:val="009A68C1"/>
    <w:rsid w:val="009A712A"/>
    <w:rsid w:val="009A79EC"/>
    <w:rsid w:val="009A7DCB"/>
    <w:rsid w:val="009B00E1"/>
    <w:rsid w:val="009B18E7"/>
    <w:rsid w:val="009B1AB2"/>
    <w:rsid w:val="009B2905"/>
    <w:rsid w:val="009B33AA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12"/>
    <w:rsid w:val="009C0A34"/>
    <w:rsid w:val="009C0D4B"/>
    <w:rsid w:val="009C0DF6"/>
    <w:rsid w:val="009C18F3"/>
    <w:rsid w:val="009C1906"/>
    <w:rsid w:val="009C26FB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77D"/>
    <w:rsid w:val="009C7C2D"/>
    <w:rsid w:val="009D0B08"/>
    <w:rsid w:val="009D18F5"/>
    <w:rsid w:val="009D1A9C"/>
    <w:rsid w:val="009D1F5E"/>
    <w:rsid w:val="009D2FA2"/>
    <w:rsid w:val="009D376E"/>
    <w:rsid w:val="009D3D27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265"/>
    <w:rsid w:val="009E4DBD"/>
    <w:rsid w:val="009E4DE3"/>
    <w:rsid w:val="009E6CF3"/>
    <w:rsid w:val="009E7AE2"/>
    <w:rsid w:val="009F011F"/>
    <w:rsid w:val="009F042F"/>
    <w:rsid w:val="009F0546"/>
    <w:rsid w:val="009F1D50"/>
    <w:rsid w:val="009F252C"/>
    <w:rsid w:val="009F321B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46D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4C1"/>
    <w:rsid w:val="00A33F72"/>
    <w:rsid w:val="00A342D9"/>
    <w:rsid w:val="00A345A1"/>
    <w:rsid w:val="00A34634"/>
    <w:rsid w:val="00A34954"/>
    <w:rsid w:val="00A349CF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8B1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7C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FE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1D15"/>
    <w:rsid w:val="00A820C5"/>
    <w:rsid w:val="00A8218E"/>
    <w:rsid w:val="00A82B71"/>
    <w:rsid w:val="00A84884"/>
    <w:rsid w:val="00A84987"/>
    <w:rsid w:val="00A84EBD"/>
    <w:rsid w:val="00A858A5"/>
    <w:rsid w:val="00A858B3"/>
    <w:rsid w:val="00A85B80"/>
    <w:rsid w:val="00A85F5B"/>
    <w:rsid w:val="00A86A8F"/>
    <w:rsid w:val="00A86FBC"/>
    <w:rsid w:val="00A87719"/>
    <w:rsid w:val="00A87836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64"/>
    <w:rsid w:val="00AA4087"/>
    <w:rsid w:val="00AA5504"/>
    <w:rsid w:val="00AA576D"/>
    <w:rsid w:val="00AA615F"/>
    <w:rsid w:val="00AB0ACB"/>
    <w:rsid w:val="00AB120D"/>
    <w:rsid w:val="00AB1813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24DA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D7C51"/>
    <w:rsid w:val="00AE00EF"/>
    <w:rsid w:val="00AE04DC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82"/>
    <w:rsid w:val="00AF6D91"/>
    <w:rsid w:val="00AF7E66"/>
    <w:rsid w:val="00B008E4"/>
    <w:rsid w:val="00B010E2"/>
    <w:rsid w:val="00B028C8"/>
    <w:rsid w:val="00B02904"/>
    <w:rsid w:val="00B02A56"/>
    <w:rsid w:val="00B03003"/>
    <w:rsid w:val="00B03058"/>
    <w:rsid w:val="00B03139"/>
    <w:rsid w:val="00B0461B"/>
    <w:rsid w:val="00B0570E"/>
    <w:rsid w:val="00B057A1"/>
    <w:rsid w:val="00B07095"/>
    <w:rsid w:val="00B074A1"/>
    <w:rsid w:val="00B0778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17C1B"/>
    <w:rsid w:val="00B20CC0"/>
    <w:rsid w:val="00B20D01"/>
    <w:rsid w:val="00B21141"/>
    <w:rsid w:val="00B22756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5FE"/>
    <w:rsid w:val="00B34435"/>
    <w:rsid w:val="00B344DA"/>
    <w:rsid w:val="00B34AE5"/>
    <w:rsid w:val="00B34FBC"/>
    <w:rsid w:val="00B35A52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7521"/>
    <w:rsid w:val="00B4787D"/>
    <w:rsid w:val="00B47CD4"/>
    <w:rsid w:val="00B50699"/>
    <w:rsid w:val="00B51AAB"/>
    <w:rsid w:val="00B51BD6"/>
    <w:rsid w:val="00B51D64"/>
    <w:rsid w:val="00B52A02"/>
    <w:rsid w:val="00B52A8B"/>
    <w:rsid w:val="00B535E5"/>
    <w:rsid w:val="00B53798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16BB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603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AE3"/>
    <w:rsid w:val="00B84FAF"/>
    <w:rsid w:val="00B85011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4617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3AE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0B1"/>
    <w:rsid w:val="00BB3775"/>
    <w:rsid w:val="00BB3A2F"/>
    <w:rsid w:val="00BB43CF"/>
    <w:rsid w:val="00BB4911"/>
    <w:rsid w:val="00BB5CC8"/>
    <w:rsid w:val="00BB5EA2"/>
    <w:rsid w:val="00BB65B1"/>
    <w:rsid w:val="00BB6D96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4E9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1757"/>
    <w:rsid w:val="00BD3C89"/>
    <w:rsid w:val="00BD5E7E"/>
    <w:rsid w:val="00BD60D8"/>
    <w:rsid w:val="00BD7D0D"/>
    <w:rsid w:val="00BE00A4"/>
    <w:rsid w:val="00BE0192"/>
    <w:rsid w:val="00BE1B14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4D00"/>
    <w:rsid w:val="00BF5C6C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1A9D"/>
    <w:rsid w:val="00C13234"/>
    <w:rsid w:val="00C13D66"/>
    <w:rsid w:val="00C14100"/>
    <w:rsid w:val="00C14AC5"/>
    <w:rsid w:val="00C15650"/>
    <w:rsid w:val="00C1566C"/>
    <w:rsid w:val="00C158FB"/>
    <w:rsid w:val="00C163C3"/>
    <w:rsid w:val="00C170C3"/>
    <w:rsid w:val="00C201AE"/>
    <w:rsid w:val="00C20D7D"/>
    <w:rsid w:val="00C21647"/>
    <w:rsid w:val="00C22298"/>
    <w:rsid w:val="00C224E0"/>
    <w:rsid w:val="00C22B77"/>
    <w:rsid w:val="00C23E50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BFB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E61"/>
    <w:rsid w:val="00C35459"/>
    <w:rsid w:val="00C37303"/>
    <w:rsid w:val="00C37321"/>
    <w:rsid w:val="00C4014C"/>
    <w:rsid w:val="00C4061E"/>
    <w:rsid w:val="00C40D25"/>
    <w:rsid w:val="00C413BC"/>
    <w:rsid w:val="00C43CB0"/>
    <w:rsid w:val="00C43D1F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2FC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616"/>
    <w:rsid w:val="00C70DC1"/>
    <w:rsid w:val="00C72FE8"/>
    <w:rsid w:val="00C7361F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06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4FD"/>
    <w:rsid w:val="00C84712"/>
    <w:rsid w:val="00C85D1C"/>
    <w:rsid w:val="00C863F2"/>
    <w:rsid w:val="00C86F02"/>
    <w:rsid w:val="00C874BF"/>
    <w:rsid w:val="00C90ACD"/>
    <w:rsid w:val="00C91C23"/>
    <w:rsid w:val="00C9227A"/>
    <w:rsid w:val="00C925F7"/>
    <w:rsid w:val="00C92810"/>
    <w:rsid w:val="00C92A67"/>
    <w:rsid w:val="00C944C9"/>
    <w:rsid w:val="00C94EA3"/>
    <w:rsid w:val="00C95265"/>
    <w:rsid w:val="00C95467"/>
    <w:rsid w:val="00C97D01"/>
    <w:rsid w:val="00CA09B9"/>
    <w:rsid w:val="00CA1317"/>
    <w:rsid w:val="00CA1E49"/>
    <w:rsid w:val="00CA23BE"/>
    <w:rsid w:val="00CA2A7C"/>
    <w:rsid w:val="00CA370E"/>
    <w:rsid w:val="00CA3F47"/>
    <w:rsid w:val="00CA545C"/>
    <w:rsid w:val="00CA642C"/>
    <w:rsid w:val="00CA6E6A"/>
    <w:rsid w:val="00CA7F92"/>
    <w:rsid w:val="00CB0A3D"/>
    <w:rsid w:val="00CB2052"/>
    <w:rsid w:val="00CB2744"/>
    <w:rsid w:val="00CB3268"/>
    <w:rsid w:val="00CB35F2"/>
    <w:rsid w:val="00CB447C"/>
    <w:rsid w:val="00CB4B13"/>
    <w:rsid w:val="00CB4F1A"/>
    <w:rsid w:val="00CB5143"/>
    <w:rsid w:val="00CB54E5"/>
    <w:rsid w:val="00CB6B6B"/>
    <w:rsid w:val="00CB7CE1"/>
    <w:rsid w:val="00CB7DE0"/>
    <w:rsid w:val="00CC03A5"/>
    <w:rsid w:val="00CC0533"/>
    <w:rsid w:val="00CC0537"/>
    <w:rsid w:val="00CC0914"/>
    <w:rsid w:val="00CC0D45"/>
    <w:rsid w:val="00CC1273"/>
    <w:rsid w:val="00CC1458"/>
    <w:rsid w:val="00CC2324"/>
    <w:rsid w:val="00CC2796"/>
    <w:rsid w:val="00CC27D4"/>
    <w:rsid w:val="00CC2D0E"/>
    <w:rsid w:val="00CC3010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D7C04"/>
    <w:rsid w:val="00CE014A"/>
    <w:rsid w:val="00CE0568"/>
    <w:rsid w:val="00CE065B"/>
    <w:rsid w:val="00CE1799"/>
    <w:rsid w:val="00CE1E64"/>
    <w:rsid w:val="00CE23DB"/>
    <w:rsid w:val="00CE5243"/>
    <w:rsid w:val="00CE598D"/>
    <w:rsid w:val="00CE5A6E"/>
    <w:rsid w:val="00CE62F6"/>
    <w:rsid w:val="00CE6AE6"/>
    <w:rsid w:val="00CE6B08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D00474"/>
    <w:rsid w:val="00D004B8"/>
    <w:rsid w:val="00D0076C"/>
    <w:rsid w:val="00D01370"/>
    <w:rsid w:val="00D014AD"/>
    <w:rsid w:val="00D019ED"/>
    <w:rsid w:val="00D02650"/>
    <w:rsid w:val="00D031D7"/>
    <w:rsid w:val="00D03CF1"/>
    <w:rsid w:val="00D04711"/>
    <w:rsid w:val="00D04E3E"/>
    <w:rsid w:val="00D05769"/>
    <w:rsid w:val="00D06492"/>
    <w:rsid w:val="00D06594"/>
    <w:rsid w:val="00D076CA"/>
    <w:rsid w:val="00D07ED9"/>
    <w:rsid w:val="00D1069C"/>
    <w:rsid w:val="00D10B85"/>
    <w:rsid w:val="00D10E4C"/>
    <w:rsid w:val="00D11721"/>
    <w:rsid w:val="00D11750"/>
    <w:rsid w:val="00D11DF7"/>
    <w:rsid w:val="00D11F0C"/>
    <w:rsid w:val="00D12265"/>
    <w:rsid w:val="00D12939"/>
    <w:rsid w:val="00D12ECC"/>
    <w:rsid w:val="00D1329D"/>
    <w:rsid w:val="00D13C3E"/>
    <w:rsid w:val="00D148D6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3C6C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3B04"/>
    <w:rsid w:val="00D440ED"/>
    <w:rsid w:val="00D44161"/>
    <w:rsid w:val="00D44503"/>
    <w:rsid w:val="00D45F04"/>
    <w:rsid w:val="00D463FD"/>
    <w:rsid w:val="00D4701E"/>
    <w:rsid w:val="00D4733E"/>
    <w:rsid w:val="00D4734B"/>
    <w:rsid w:val="00D54131"/>
    <w:rsid w:val="00D54482"/>
    <w:rsid w:val="00D54DC4"/>
    <w:rsid w:val="00D55D16"/>
    <w:rsid w:val="00D56C1D"/>
    <w:rsid w:val="00D57279"/>
    <w:rsid w:val="00D573CA"/>
    <w:rsid w:val="00D57A31"/>
    <w:rsid w:val="00D60026"/>
    <w:rsid w:val="00D60AD4"/>
    <w:rsid w:val="00D628B0"/>
    <w:rsid w:val="00D62B3C"/>
    <w:rsid w:val="00D63573"/>
    <w:rsid w:val="00D63633"/>
    <w:rsid w:val="00D6399F"/>
    <w:rsid w:val="00D63CC9"/>
    <w:rsid w:val="00D63E1A"/>
    <w:rsid w:val="00D651E0"/>
    <w:rsid w:val="00D65714"/>
    <w:rsid w:val="00D658DC"/>
    <w:rsid w:val="00D661B5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210B"/>
    <w:rsid w:val="00D731E6"/>
    <w:rsid w:val="00D73631"/>
    <w:rsid w:val="00D736CA"/>
    <w:rsid w:val="00D7385C"/>
    <w:rsid w:val="00D73B0E"/>
    <w:rsid w:val="00D73E5B"/>
    <w:rsid w:val="00D7437B"/>
    <w:rsid w:val="00D74880"/>
    <w:rsid w:val="00D7572C"/>
    <w:rsid w:val="00D75B4E"/>
    <w:rsid w:val="00D76466"/>
    <w:rsid w:val="00D764A5"/>
    <w:rsid w:val="00D76F9A"/>
    <w:rsid w:val="00D77072"/>
    <w:rsid w:val="00D80E52"/>
    <w:rsid w:val="00D8178A"/>
    <w:rsid w:val="00D8183A"/>
    <w:rsid w:val="00D81F0D"/>
    <w:rsid w:val="00D8234E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056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802"/>
    <w:rsid w:val="00DC49B3"/>
    <w:rsid w:val="00DC4FC4"/>
    <w:rsid w:val="00DC56B5"/>
    <w:rsid w:val="00DC6692"/>
    <w:rsid w:val="00DC695E"/>
    <w:rsid w:val="00DD07F5"/>
    <w:rsid w:val="00DD0E80"/>
    <w:rsid w:val="00DD1D8E"/>
    <w:rsid w:val="00DD2B0C"/>
    <w:rsid w:val="00DD371B"/>
    <w:rsid w:val="00DD3AD1"/>
    <w:rsid w:val="00DD3DE3"/>
    <w:rsid w:val="00DD42D6"/>
    <w:rsid w:val="00DD42E4"/>
    <w:rsid w:val="00DD4D58"/>
    <w:rsid w:val="00DD5890"/>
    <w:rsid w:val="00DD697C"/>
    <w:rsid w:val="00DD7672"/>
    <w:rsid w:val="00DD790F"/>
    <w:rsid w:val="00DE13CE"/>
    <w:rsid w:val="00DE18A3"/>
    <w:rsid w:val="00DE1D28"/>
    <w:rsid w:val="00DE32D0"/>
    <w:rsid w:val="00DE469B"/>
    <w:rsid w:val="00DE4751"/>
    <w:rsid w:val="00DE4A29"/>
    <w:rsid w:val="00DE5257"/>
    <w:rsid w:val="00DE65CD"/>
    <w:rsid w:val="00DE70CC"/>
    <w:rsid w:val="00DF1516"/>
    <w:rsid w:val="00DF1C4D"/>
    <w:rsid w:val="00DF2000"/>
    <w:rsid w:val="00DF38D5"/>
    <w:rsid w:val="00DF3CFC"/>
    <w:rsid w:val="00DF4472"/>
    <w:rsid w:val="00DF4E07"/>
    <w:rsid w:val="00DF5552"/>
    <w:rsid w:val="00DF5689"/>
    <w:rsid w:val="00DF5984"/>
    <w:rsid w:val="00DF5B6A"/>
    <w:rsid w:val="00DF6528"/>
    <w:rsid w:val="00E0000F"/>
    <w:rsid w:val="00E0085C"/>
    <w:rsid w:val="00E009AA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771"/>
    <w:rsid w:val="00E05D33"/>
    <w:rsid w:val="00E05E55"/>
    <w:rsid w:val="00E07815"/>
    <w:rsid w:val="00E079E9"/>
    <w:rsid w:val="00E07F26"/>
    <w:rsid w:val="00E103D0"/>
    <w:rsid w:val="00E10AFF"/>
    <w:rsid w:val="00E11B05"/>
    <w:rsid w:val="00E11C1E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6EC7"/>
    <w:rsid w:val="00E170AE"/>
    <w:rsid w:val="00E1711D"/>
    <w:rsid w:val="00E2048F"/>
    <w:rsid w:val="00E20944"/>
    <w:rsid w:val="00E20971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02"/>
    <w:rsid w:val="00E271F5"/>
    <w:rsid w:val="00E27207"/>
    <w:rsid w:val="00E3018A"/>
    <w:rsid w:val="00E32270"/>
    <w:rsid w:val="00E328AC"/>
    <w:rsid w:val="00E331E6"/>
    <w:rsid w:val="00E33F2A"/>
    <w:rsid w:val="00E3468B"/>
    <w:rsid w:val="00E348AB"/>
    <w:rsid w:val="00E34A4E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135D"/>
    <w:rsid w:val="00E431EE"/>
    <w:rsid w:val="00E436DB"/>
    <w:rsid w:val="00E43D65"/>
    <w:rsid w:val="00E43E7E"/>
    <w:rsid w:val="00E43EF8"/>
    <w:rsid w:val="00E448EC"/>
    <w:rsid w:val="00E44C0C"/>
    <w:rsid w:val="00E464A4"/>
    <w:rsid w:val="00E465E9"/>
    <w:rsid w:val="00E46CF7"/>
    <w:rsid w:val="00E5038F"/>
    <w:rsid w:val="00E509EE"/>
    <w:rsid w:val="00E50ADE"/>
    <w:rsid w:val="00E51480"/>
    <w:rsid w:val="00E5180D"/>
    <w:rsid w:val="00E5198B"/>
    <w:rsid w:val="00E51D1D"/>
    <w:rsid w:val="00E525FE"/>
    <w:rsid w:val="00E52A6A"/>
    <w:rsid w:val="00E53B24"/>
    <w:rsid w:val="00E53E33"/>
    <w:rsid w:val="00E54055"/>
    <w:rsid w:val="00E547A7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1BF9"/>
    <w:rsid w:val="00E64ECC"/>
    <w:rsid w:val="00E654CA"/>
    <w:rsid w:val="00E65F72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1FD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AEA"/>
    <w:rsid w:val="00E84D0B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9D"/>
    <w:rsid w:val="00E948B3"/>
    <w:rsid w:val="00E949AA"/>
    <w:rsid w:val="00E951C0"/>
    <w:rsid w:val="00E9626C"/>
    <w:rsid w:val="00E971B0"/>
    <w:rsid w:val="00E97593"/>
    <w:rsid w:val="00E9789D"/>
    <w:rsid w:val="00E97DAD"/>
    <w:rsid w:val="00E97E8A"/>
    <w:rsid w:val="00EA03E6"/>
    <w:rsid w:val="00EA170F"/>
    <w:rsid w:val="00EA1B0D"/>
    <w:rsid w:val="00EA24FD"/>
    <w:rsid w:val="00EA2810"/>
    <w:rsid w:val="00EA28F0"/>
    <w:rsid w:val="00EA3064"/>
    <w:rsid w:val="00EA39E1"/>
    <w:rsid w:val="00EA5878"/>
    <w:rsid w:val="00EA58A2"/>
    <w:rsid w:val="00EA78B4"/>
    <w:rsid w:val="00EB03D4"/>
    <w:rsid w:val="00EB060A"/>
    <w:rsid w:val="00EB0B62"/>
    <w:rsid w:val="00EB0B7B"/>
    <w:rsid w:val="00EB0EC0"/>
    <w:rsid w:val="00EB1161"/>
    <w:rsid w:val="00EB2659"/>
    <w:rsid w:val="00EB2DFF"/>
    <w:rsid w:val="00EB2EC0"/>
    <w:rsid w:val="00EB31AA"/>
    <w:rsid w:val="00EB4410"/>
    <w:rsid w:val="00EB6482"/>
    <w:rsid w:val="00EB65C7"/>
    <w:rsid w:val="00EC0262"/>
    <w:rsid w:val="00EC0C5B"/>
    <w:rsid w:val="00EC2C0E"/>
    <w:rsid w:val="00EC2D69"/>
    <w:rsid w:val="00EC31CB"/>
    <w:rsid w:val="00EC327D"/>
    <w:rsid w:val="00EC3FF8"/>
    <w:rsid w:val="00EC5247"/>
    <w:rsid w:val="00EC597F"/>
    <w:rsid w:val="00EC63BE"/>
    <w:rsid w:val="00EC68F8"/>
    <w:rsid w:val="00EC6A11"/>
    <w:rsid w:val="00EC7264"/>
    <w:rsid w:val="00EC741A"/>
    <w:rsid w:val="00ED0205"/>
    <w:rsid w:val="00ED02E3"/>
    <w:rsid w:val="00ED18FA"/>
    <w:rsid w:val="00ED2A5B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2CE"/>
    <w:rsid w:val="00EE5356"/>
    <w:rsid w:val="00EE538D"/>
    <w:rsid w:val="00EE55BA"/>
    <w:rsid w:val="00EE71E4"/>
    <w:rsid w:val="00EE7AC4"/>
    <w:rsid w:val="00EF0CD0"/>
    <w:rsid w:val="00EF0F97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13D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109"/>
    <w:rsid w:val="00F26A95"/>
    <w:rsid w:val="00F26E10"/>
    <w:rsid w:val="00F26F58"/>
    <w:rsid w:val="00F26FC4"/>
    <w:rsid w:val="00F277A8"/>
    <w:rsid w:val="00F303E4"/>
    <w:rsid w:val="00F312FB"/>
    <w:rsid w:val="00F321F1"/>
    <w:rsid w:val="00F32524"/>
    <w:rsid w:val="00F32AF7"/>
    <w:rsid w:val="00F3300D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6A1"/>
    <w:rsid w:val="00F46411"/>
    <w:rsid w:val="00F46C6F"/>
    <w:rsid w:val="00F46DBE"/>
    <w:rsid w:val="00F47BDE"/>
    <w:rsid w:val="00F47D28"/>
    <w:rsid w:val="00F512B0"/>
    <w:rsid w:val="00F51661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16C"/>
    <w:rsid w:val="00F63144"/>
    <w:rsid w:val="00F63674"/>
    <w:rsid w:val="00F638AE"/>
    <w:rsid w:val="00F63991"/>
    <w:rsid w:val="00F6425D"/>
    <w:rsid w:val="00F642ED"/>
    <w:rsid w:val="00F64674"/>
    <w:rsid w:val="00F64E9D"/>
    <w:rsid w:val="00F652E3"/>
    <w:rsid w:val="00F65AC2"/>
    <w:rsid w:val="00F67426"/>
    <w:rsid w:val="00F6794D"/>
    <w:rsid w:val="00F67B68"/>
    <w:rsid w:val="00F705DB"/>
    <w:rsid w:val="00F711B3"/>
    <w:rsid w:val="00F72FBC"/>
    <w:rsid w:val="00F7359A"/>
    <w:rsid w:val="00F73C69"/>
    <w:rsid w:val="00F75719"/>
    <w:rsid w:val="00F7671D"/>
    <w:rsid w:val="00F76760"/>
    <w:rsid w:val="00F76C41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C0A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C8A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584"/>
    <w:rsid w:val="00FB05FB"/>
    <w:rsid w:val="00FB0F0C"/>
    <w:rsid w:val="00FB0FAE"/>
    <w:rsid w:val="00FB13CB"/>
    <w:rsid w:val="00FB2973"/>
    <w:rsid w:val="00FB3137"/>
    <w:rsid w:val="00FB3C53"/>
    <w:rsid w:val="00FB3E2E"/>
    <w:rsid w:val="00FB6C07"/>
    <w:rsid w:val="00FB73EE"/>
    <w:rsid w:val="00FB7E13"/>
    <w:rsid w:val="00FB7E4D"/>
    <w:rsid w:val="00FC04C2"/>
    <w:rsid w:val="00FC1836"/>
    <w:rsid w:val="00FC25EA"/>
    <w:rsid w:val="00FC411E"/>
    <w:rsid w:val="00FC4688"/>
    <w:rsid w:val="00FC4B8E"/>
    <w:rsid w:val="00FC4F68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E7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0EB"/>
    <w:rsid w:val="00FF2452"/>
    <w:rsid w:val="00FF3C0B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FE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39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2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,L1"/>
    <w:basedOn w:val="Normalny"/>
    <w:link w:val="AkapitzlistZnak"/>
    <w:uiPriority w:val="34"/>
    <w:qFormat/>
    <w:rsid w:val="00C925F7"/>
    <w:pPr>
      <w:spacing w:before="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C925F7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5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1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19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20"/>
      </w:num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30"/>
      </w:numPr>
    </w:pPr>
  </w:style>
  <w:style w:type="numbering" w:customStyle="1" w:styleId="Styl21">
    <w:name w:val="Styl21"/>
    <w:uiPriority w:val="99"/>
    <w:rsid w:val="00FD19C5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33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21"/>
      </w:numPr>
    </w:pPr>
  </w:style>
  <w:style w:type="numbering" w:customStyle="1" w:styleId="Styl22">
    <w:name w:val="Styl22"/>
    <w:uiPriority w:val="99"/>
    <w:rsid w:val="00FD19C5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36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E52A6A"/>
    <w:pPr>
      <w:tabs>
        <w:tab w:val="left" w:pos="709"/>
      </w:tabs>
      <w:spacing w:before="0" w:after="0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52A6A"/>
    <w:rPr>
      <w:rFonts w:eastAsia="Times New Roman" w:cs="Tahoma"/>
      <w:b/>
      <w:bCs/>
      <w:caps/>
      <w:sz w:val="20"/>
      <w:szCs w:val="28"/>
      <w:u w:val="single"/>
      <w:lang w:eastAsia="pl-PL"/>
    </w:rPr>
  </w:style>
  <w:style w:type="character" w:customStyle="1" w:styleId="CharStyle9">
    <w:name w:val="Char Style 9"/>
    <w:basedOn w:val="Domylnaczcionkaakapitu"/>
    <w:link w:val="Style8"/>
    <w:rsid w:val="009B33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9B33AA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harStyle3">
    <w:name w:val="Char Style 3"/>
    <w:link w:val="Style2"/>
    <w:locked/>
    <w:rsid w:val="00E52A6A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E52A6A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  <w:style w:type="character" w:customStyle="1" w:styleId="BodyText21Znak">
    <w:name w:val="Body Text 21 Znak"/>
    <w:link w:val="BodyText21"/>
    <w:rsid w:val="00C925F7"/>
    <w:rPr>
      <w:rFonts w:eastAsia="Times New Roman" w:cs="Tahoma"/>
      <w:sz w:val="20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886AA6"/>
    <w:rPr>
      <w:rFonts w:ascii="Calibri" w:hAnsi="Calibri" w:cs="Calibri" w:hint="default"/>
      <w:spacing w:val="-10"/>
    </w:rPr>
  </w:style>
  <w:style w:type="character" w:customStyle="1" w:styleId="BezodstpwZnak">
    <w:name w:val="Bez odstępów Znak"/>
    <w:link w:val="Bezodstpw"/>
    <w:uiPriority w:val="1"/>
    <w:rsid w:val="00F93C8A"/>
  </w:style>
  <w:style w:type="character" w:customStyle="1" w:styleId="Nagwek1spistreciZnak">
    <w:name w:val="Nagłówek 1 (spis treści) Znak"/>
    <w:basedOn w:val="Domylnaczcionkaakapitu"/>
    <w:link w:val="Nagwek1spistreci"/>
    <w:locked/>
    <w:rsid w:val="00567DD9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567DD9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ascii="Tahoma" w:eastAsiaTheme="minorHAnsi" w:hAnsi="Tahoma"/>
      <w:b/>
      <w:sz w:val="18"/>
      <w:szCs w:val="18"/>
      <w:lang w:eastAsia="en-US"/>
    </w:rPr>
  </w:style>
  <w:style w:type="numbering" w:customStyle="1" w:styleId="Styl2131">
    <w:name w:val="Styl2131"/>
    <w:uiPriority w:val="99"/>
    <w:rsid w:val="00345E74"/>
  </w:style>
  <w:style w:type="character" w:customStyle="1" w:styleId="p3Znak">
    <w:name w:val="p3 Znak"/>
    <w:link w:val="p3"/>
    <w:locked/>
    <w:rsid w:val="000C2361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0C2361"/>
    <w:pPr>
      <w:spacing w:before="0" w:line="240" w:lineRule="atLeast"/>
      <w:jc w:val="left"/>
    </w:pPr>
    <w:rPr>
      <w:rFonts w:ascii="GoudyOldStylePl" w:eastAsiaTheme="minorHAnsi" w:hAnsi="GoudyOldStylePl" w:cstheme="minorBidi"/>
      <w:sz w:val="24"/>
      <w:szCs w:val="22"/>
      <w:lang w:eastAsia="en-US"/>
    </w:rPr>
  </w:style>
  <w:style w:type="character" w:customStyle="1" w:styleId="fontstyle01">
    <w:name w:val="fontstyle01"/>
    <w:basedOn w:val="Domylnaczcionkaakapitu"/>
    <w:rsid w:val="0008563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08563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3bse">
    <w:name w:val="_3b_se"/>
    <w:basedOn w:val="Domylnaczcionkaakapitu"/>
    <w:rsid w:val="00D6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ip.koronowo.pl/?cid=7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65FDEA-EBFA-4560-A133-7A48273987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AADBCD-A162-4479-801F-5A54C615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2022-04-01T13:59:00Z</cp:lastPrinted>
  <dcterms:created xsi:type="dcterms:W3CDTF">2022-04-01T13:58:00Z</dcterms:created>
  <dcterms:modified xsi:type="dcterms:W3CDTF">2022-04-01T13:59:00Z</dcterms:modified>
</cp:coreProperties>
</file>